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59" w:rsidRDefault="008425A4" w:rsidP="004A185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МКОУ СОШ №15</w:t>
      </w:r>
    </w:p>
    <w:p w:rsidR="004A1859" w:rsidRDefault="004A1859" w:rsidP="004A1859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Публичный доклад директора </w:t>
      </w:r>
    </w:p>
    <w:p w:rsidR="008425A4" w:rsidRDefault="008425A4" w:rsidP="004A185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за 2017-2018 </w:t>
      </w:r>
    </w:p>
    <w:p w:rsidR="004A1859" w:rsidRDefault="008425A4" w:rsidP="004A185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учебный</w:t>
      </w:r>
      <w:r w:rsidR="004A1859">
        <w:rPr>
          <w:rFonts w:ascii="Times New Roman" w:hAnsi="Times New Roman" w:cs="Times New Roman"/>
          <w:sz w:val="96"/>
          <w:szCs w:val="96"/>
        </w:rPr>
        <w:t xml:space="preserve"> год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C51518">
      <w:pPr>
        <w:rPr>
          <w:rFonts w:ascii="Times New Roman" w:hAnsi="Times New Roman" w:cs="Times New Roman"/>
          <w:sz w:val="28"/>
          <w:szCs w:val="28"/>
        </w:rPr>
      </w:pPr>
    </w:p>
    <w:p w:rsidR="008C0728" w:rsidRDefault="008C0728" w:rsidP="00C51518">
      <w:pPr>
        <w:rPr>
          <w:rFonts w:ascii="Times New Roman" w:hAnsi="Times New Roman" w:cs="Times New Roman"/>
          <w:sz w:val="28"/>
          <w:szCs w:val="28"/>
        </w:rPr>
      </w:pPr>
    </w:p>
    <w:p w:rsidR="00C51518" w:rsidRDefault="00C51518" w:rsidP="00C51518">
      <w:pPr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8C0728">
      <w:pPr>
        <w:spacing w:before="100" w:beforeAutospacing="1" w:after="100" w:afterAutospacing="1"/>
        <w:jc w:val="center"/>
        <w:rPr>
          <w:rStyle w:val="a5"/>
          <w:b/>
          <w:i w:val="0"/>
          <w:iCs w:val="0"/>
        </w:rPr>
      </w:pPr>
      <w:r>
        <w:rPr>
          <w:rStyle w:val="a5"/>
          <w:b/>
          <w:i w:val="0"/>
          <w:iCs w:val="0"/>
          <w:sz w:val="28"/>
          <w:szCs w:val="28"/>
        </w:rPr>
        <w:lastRenderedPageBreak/>
        <w:t xml:space="preserve">ПУБЛИЧНЫЙ ДОКЛАД </w:t>
      </w:r>
    </w:p>
    <w:p w:rsidR="004A1859" w:rsidRDefault="00311F2B" w:rsidP="004A1859">
      <w:pPr>
        <w:spacing w:before="100" w:beforeAutospacing="1" w:after="100" w:afterAutospacing="1"/>
        <w:jc w:val="center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д</w:t>
      </w:r>
      <w:r w:rsidR="001546AB">
        <w:rPr>
          <w:rStyle w:val="a5"/>
          <w:b/>
          <w:i w:val="0"/>
          <w:iCs w:val="0"/>
          <w:sz w:val="28"/>
          <w:szCs w:val="28"/>
        </w:rPr>
        <w:t>иректора МКОУ СОШ №15</w:t>
      </w:r>
      <w:r w:rsidR="004A1859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="008425A4">
        <w:rPr>
          <w:rStyle w:val="a5"/>
          <w:b/>
          <w:i w:val="0"/>
          <w:iCs w:val="0"/>
          <w:sz w:val="28"/>
          <w:szCs w:val="28"/>
        </w:rPr>
        <w:t>Асфендияровой</w:t>
      </w:r>
      <w:proofErr w:type="spellEnd"/>
      <w:r w:rsidR="008425A4">
        <w:rPr>
          <w:rStyle w:val="a5"/>
          <w:b/>
          <w:i w:val="0"/>
          <w:iCs w:val="0"/>
          <w:sz w:val="28"/>
          <w:szCs w:val="28"/>
        </w:rPr>
        <w:t xml:space="preserve"> Гульфизат </w:t>
      </w:r>
      <w:proofErr w:type="spellStart"/>
      <w:r w:rsidR="008425A4">
        <w:rPr>
          <w:rStyle w:val="a5"/>
          <w:b/>
          <w:i w:val="0"/>
          <w:iCs w:val="0"/>
          <w:sz w:val="28"/>
          <w:szCs w:val="28"/>
        </w:rPr>
        <w:t>Динисламовны</w:t>
      </w:r>
      <w:proofErr w:type="spellEnd"/>
    </w:p>
    <w:p w:rsidR="004A1859" w:rsidRPr="00F27A7A" w:rsidRDefault="004A1859" w:rsidP="004A1859">
      <w:pPr>
        <w:spacing w:before="100" w:beforeAutospacing="1" w:after="100" w:afterAutospacing="1"/>
        <w:jc w:val="center"/>
        <w:rPr>
          <w:rStyle w:val="a5"/>
          <w:b/>
          <w:iCs w:val="0"/>
          <w:sz w:val="28"/>
          <w:szCs w:val="28"/>
        </w:rPr>
      </w:pPr>
      <w:r w:rsidRPr="00F27A7A">
        <w:rPr>
          <w:rStyle w:val="a5"/>
          <w:b/>
          <w:i w:val="0"/>
          <w:iCs w:val="0"/>
          <w:sz w:val="28"/>
          <w:szCs w:val="28"/>
        </w:rPr>
        <w:t>за 201</w:t>
      </w:r>
      <w:r w:rsidR="001546AB" w:rsidRPr="00F27A7A">
        <w:rPr>
          <w:rStyle w:val="a5"/>
          <w:b/>
          <w:i w:val="0"/>
          <w:iCs w:val="0"/>
          <w:sz w:val="28"/>
          <w:szCs w:val="28"/>
        </w:rPr>
        <w:t>7</w:t>
      </w:r>
      <w:r w:rsidRPr="00F27A7A">
        <w:rPr>
          <w:rStyle w:val="a5"/>
          <w:b/>
          <w:i w:val="0"/>
          <w:iCs w:val="0"/>
          <w:sz w:val="28"/>
          <w:szCs w:val="28"/>
        </w:rPr>
        <w:t>-201</w:t>
      </w:r>
      <w:r w:rsidR="001546AB" w:rsidRPr="00F27A7A">
        <w:rPr>
          <w:rStyle w:val="a5"/>
          <w:b/>
          <w:i w:val="0"/>
          <w:iCs w:val="0"/>
          <w:sz w:val="28"/>
          <w:szCs w:val="28"/>
        </w:rPr>
        <w:t>8</w:t>
      </w:r>
      <w:r w:rsidRPr="00F27A7A">
        <w:rPr>
          <w:rStyle w:val="a5"/>
          <w:b/>
          <w:i w:val="0"/>
          <w:iCs w:val="0"/>
          <w:sz w:val="28"/>
          <w:szCs w:val="28"/>
        </w:rPr>
        <w:t xml:space="preserve"> учебный год</w:t>
      </w:r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 xml:space="preserve">Публичный доклад </w:t>
      </w:r>
      <w:proofErr w:type="spellStart"/>
      <w:r w:rsidR="001546AB" w:rsidRPr="00F27A7A">
        <w:rPr>
          <w:sz w:val="28"/>
          <w:szCs w:val="28"/>
        </w:rPr>
        <w:t>Асфендияровой</w:t>
      </w:r>
      <w:proofErr w:type="spellEnd"/>
      <w:r w:rsidR="001546AB" w:rsidRPr="00F27A7A">
        <w:rPr>
          <w:sz w:val="28"/>
          <w:szCs w:val="28"/>
        </w:rPr>
        <w:t xml:space="preserve"> Гульфизат </w:t>
      </w:r>
      <w:proofErr w:type="spellStart"/>
      <w:r w:rsidR="001546AB" w:rsidRPr="00F27A7A">
        <w:rPr>
          <w:sz w:val="28"/>
          <w:szCs w:val="28"/>
        </w:rPr>
        <w:t>Динисламовны</w:t>
      </w:r>
      <w:proofErr w:type="spellEnd"/>
      <w:r w:rsidR="001546AB" w:rsidRPr="00F27A7A">
        <w:rPr>
          <w:sz w:val="28"/>
          <w:szCs w:val="28"/>
        </w:rPr>
        <w:t>, директора МК</w:t>
      </w:r>
      <w:r w:rsidRPr="00F27A7A">
        <w:rPr>
          <w:sz w:val="28"/>
          <w:szCs w:val="28"/>
        </w:rPr>
        <w:t>ОУ СОШ</w:t>
      </w:r>
      <w:r w:rsidR="001546AB" w:rsidRPr="00F27A7A">
        <w:rPr>
          <w:sz w:val="28"/>
          <w:szCs w:val="28"/>
        </w:rPr>
        <w:t xml:space="preserve"> №15</w:t>
      </w:r>
      <w:r w:rsidRPr="00F27A7A">
        <w:rPr>
          <w:sz w:val="28"/>
          <w:szCs w:val="28"/>
        </w:rPr>
        <w:t xml:space="preserve"> </w:t>
      </w:r>
      <w:r w:rsidR="001546AB" w:rsidRPr="00F27A7A">
        <w:rPr>
          <w:sz w:val="28"/>
          <w:szCs w:val="28"/>
        </w:rPr>
        <w:t xml:space="preserve">а. </w:t>
      </w:r>
      <w:proofErr w:type="spellStart"/>
      <w:r w:rsidR="001546AB" w:rsidRPr="00F27A7A">
        <w:rPr>
          <w:sz w:val="28"/>
          <w:szCs w:val="28"/>
        </w:rPr>
        <w:t>Махмуд-Мектеб</w:t>
      </w:r>
      <w:proofErr w:type="spellEnd"/>
      <w:r w:rsidRPr="00F27A7A">
        <w:rPr>
          <w:sz w:val="28"/>
          <w:szCs w:val="28"/>
        </w:rPr>
        <w:t xml:space="preserve">  за 201</w:t>
      </w:r>
      <w:r w:rsidR="001546AB" w:rsidRPr="00F27A7A">
        <w:rPr>
          <w:sz w:val="28"/>
          <w:szCs w:val="28"/>
        </w:rPr>
        <w:t>7</w:t>
      </w:r>
      <w:r w:rsidRPr="00F27A7A">
        <w:rPr>
          <w:sz w:val="28"/>
          <w:szCs w:val="28"/>
        </w:rPr>
        <w:t xml:space="preserve"> – 201</w:t>
      </w:r>
      <w:r w:rsidR="001546AB" w:rsidRPr="00F27A7A">
        <w:rPr>
          <w:sz w:val="28"/>
          <w:szCs w:val="28"/>
        </w:rPr>
        <w:t>8</w:t>
      </w:r>
      <w:r w:rsidRPr="00F27A7A">
        <w:rPr>
          <w:sz w:val="28"/>
          <w:szCs w:val="28"/>
        </w:rPr>
        <w:t xml:space="preserve"> учебный год и </w:t>
      </w:r>
      <w:proofErr w:type="gramStart"/>
      <w:r w:rsidRPr="00F27A7A">
        <w:rPr>
          <w:sz w:val="28"/>
          <w:szCs w:val="28"/>
        </w:rPr>
        <w:t>перспективах</w:t>
      </w:r>
      <w:proofErr w:type="gramEnd"/>
      <w:r w:rsidRPr="00F27A7A">
        <w:rPr>
          <w:sz w:val="28"/>
          <w:szCs w:val="28"/>
        </w:rPr>
        <w:t xml:space="preserve"> развития образовательного учреждения.</w:t>
      </w:r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учреждения.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4A1859" w:rsidRPr="00F27A7A" w:rsidRDefault="004A1859" w:rsidP="004A1859">
      <w:pPr>
        <w:numPr>
          <w:ilvl w:val="0"/>
          <w:numId w:val="2"/>
        </w:numPr>
        <w:spacing w:after="0" w:line="360" w:lineRule="auto"/>
        <w:jc w:val="both"/>
        <w:rPr>
          <w:rStyle w:val="a5"/>
          <w:i w:val="0"/>
          <w:sz w:val="28"/>
          <w:szCs w:val="28"/>
        </w:rPr>
      </w:pPr>
      <w:r w:rsidRPr="00F27A7A">
        <w:rPr>
          <w:rStyle w:val="a5"/>
          <w:i w:val="0"/>
          <w:sz w:val="28"/>
          <w:szCs w:val="28"/>
        </w:rPr>
        <w:t>Общая характеристика образовательного учреждения</w:t>
      </w:r>
    </w:p>
    <w:p w:rsidR="004A1859" w:rsidRPr="00F27A7A" w:rsidRDefault="001546AB" w:rsidP="004A185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МК</w:t>
      </w:r>
      <w:r w:rsidR="004A1859" w:rsidRPr="00F27A7A">
        <w:rPr>
          <w:rFonts w:ascii="Times New Roman" w:hAnsi="Times New Roman" w:cs="Times New Roman"/>
          <w:sz w:val="28"/>
          <w:szCs w:val="28"/>
        </w:rPr>
        <w:t>ОУ СОШ</w:t>
      </w:r>
      <w:r w:rsidRPr="00F27A7A">
        <w:rPr>
          <w:rFonts w:ascii="Times New Roman" w:hAnsi="Times New Roman" w:cs="Times New Roman"/>
          <w:sz w:val="28"/>
          <w:szCs w:val="28"/>
        </w:rPr>
        <w:t xml:space="preserve">№15 а.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Махмуд-Мектеб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функционирует с 1983</w:t>
      </w:r>
      <w:r w:rsidR="004A1859" w:rsidRPr="00F27A7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A1859" w:rsidRPr="00F27A7A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школы – </w:t>
      </w:r>
      <w:r w:rsidR="001546AB" w:rsidRPr="00F27A7A">
        <w:rPr>
          <w:rFonts w:ascii="Times New Roman" w:hAnsi="Times New Roman" w:cs="Times New Roman"/>
          <w:color w:val="000000"/>
          <w:sz w:val="28"/>
          <w:szCs w:val="28"/>
        </w:rPr>
        <w:t>Отдел образования Нефтекумского городского округа Ставропольского края</w:t>
      </w:r>
      <w:r w:rsidRPr="00F27A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859" w:rsidRPr="00F27A7A" w:rsidRDefault="004A1859" w:rsidP="004A1859">
      <w:pPr>
        <w:spacing w:line="360" w:lineRule="auto"/>
        <w:ind w:firstLine="709"/>
        <w:jc w:val="both"/>
        <w:rPr>
          <w:rStyle w:val="a5"/>
          <w:i w:val="0"/>
          <w:iCs w:val="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>Школа ра</w:t>
      </w:r>
      <w:r w:rsidR="001546AB"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сположена в центре аула </w:t>
      </w:r>
      <w:proofErr w:type="spellStart"/>
      <w:r w:rsidR="001546AB" w:rsidRPr="00F27A7A">
        <w:rPr>
          <w:rFonts w:ascii="Times New Roman" w:hAnsi="Times New Roman" w:cs="Times New Roman"/>
          <w:color w:val="000000"/>
          <w:sz w:val="28"/>
          <w:szCs w:val="28"/>
        </w:rPr>
        <w:t>Махмуд-Мектеб</w:t>
      </w:r>
      <w:proofErr w:type="spellEnd"/>
      <w:r w:rsidRPr="00F27A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859" w:rsidRPr="00F27A7A" w:rsidRDefault="004A1859" w:rsidP="004A185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A7A">
        <w:rPr>
          <w:rStyle w:val="style261"/>
          <w:bCs/>
          <w:color w:val="auto"/>
          <w:sz w:val="28"/>
          <w:szCs w:val="28"/>
        </w:rPr>
        <w:t xml:space="preserve">Юридический адрес: </w:t>
      </w:r>
      <w:r w:rsidR="001546AB" w:rsidRPr="00F27A7A">
        <w:rPr>
          <w:rFonts w:ascii="Times New Roman" w:hAnsi="Times New Roman" w:cs="Times New Roman"/>
          <w:sz w:val="28"/>
          <w:szCs w:val="28"/>
          <w:u w:val="single"/>
        </w:rPr>
        <w:t>356895 Ставропольский край, Нефтекумский</w:t>
      </w:r>
      <w:r w:rsidRPr="00F27A7A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1546AB" w:rsidRPr="00F27A7A">
        <w:rPr>
          <w:rFonts w:ascii="Times New Roman" w:hAnsi="Times New Roman" w:cs="Times New Roman"/>
          <w:sz w:val="28"/>
          <w:szCs w:val="28"/>
          <w:u w:val="single"/>
        </w:rPr>
        <w:t xml:space="preserve">аул. </w:t>
      </w:r>
      <w:proofErr w:type="spellStart"/>
      <w:r w:rsidR="001546AB" w:rsidRPr="00F27A7A">
        <w:rPr>
          <w:rFonts w:ascii="Times New Roman" w:hAnsi="Times New Roman" w:cs="Times New Roman"/>
          <w:sz w:val="28"/>
          <w:szCs w:val="28"/>
          <w:u w:val="single"/>
        </w:rPr>
        <w:t>Махмуд-Мектеб</w:t>
      </w:r>
      <w:proofErr w:type="spellEnd"/>
      <w:r w:rsidRPr="00F27A7A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gramStart"/>
      <w:r w:rsidR="001546AB" w:rsidRPr="00F27A7A">
        <w:rPr>
          <w:rFonts w:ascii="Times New Roman" w:hAnsi="Times New Roman" w:cs="Times New Roman"/>
          <w:sz w:val="28"/>
          <w:szCs w:val="28"/>
          <w:u w:val="single"/>
        </w:rPr>
        <w:t>Советская</w:t>
      </w:r>
      <w:proofErr w:type="gramEnd"/>
      <w:r w:rsidR="001546AB" w:rsidRPr="00F27A7A">
        <w:rPr>
          <w:rFonts w:ascii="Times New Roman" w:hAnsi="Times New Roman" w:cs="Times New Roman"/>
          <w:sz w:val="28"/>
          <w:szCs w:val="28"/>
          <w:u w:val="single"/>
        </w:rPr>
        <w:t xml:space="preserve"> б/</w:t>
      </w:r>
      <w:proofErr w:type="spellStart"/>
      <w:r w:rsidR="001546AB" w:rsidRPr="00F27A7A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Школа  функционирует на основе:</w:t>
      </w:r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27A7A">
        <w:rPr>
          <w:color w:val="000000"/>
          <w:sz w:val="28"/>
          <w:szCs w:val="28"/>
        </w:rPr>
        <w:t xml:space="preserve">- Лицензии </w:t>
      </w:r>
      <w:r w:rsidR="00A92FD3">
        <w:rPr>
          <w:color w:val="000000"/>
          <w:sz w:val="28"/>
          <w:szCs w:val="28"/>
        </w:rPr>
        <w:t>–</w:t>
      </w:r>
      <w:r w:rsidRPr="00F27A7A">
        <w:rPr>
          <w:color w:val="000000"/>
          <w:sz w:val="28"/>
          <w:szCs w:val="28"/>
        </w:rPr>
        <w:t xml:space="preserve"> </w:t>
      </w:r>
      <w:r w:rsidR="00A92FD3">
        <w:rPr>
          <w:color w:val="000000"/>
          <w:sz w:val="28"/>
          <w:szCs w:val="28"/>
        </w:rPr>
        <w:t>Серия 26 Л 01 №0001937</w:t>
      </w:r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27A7A">
        <w:rPr>
          <w:color w:val="000000"/>
          <w:sz w:val="28"/>
          <w:szCs w:val="28"/>
        </w:rPr>
        <w:t xml:space="preserve"> Свидетельства о государственной аккредитации – </w:t>
      </w:r>
      <w:r w:rsidR="00A92FD3">
        <w:rPr>
          <w:color w:val="000000"/>
          <w:sz w:val="28"/>
          <w:szCs w:val="28"/>
        </w:rPr>
        <w:t>Серия 26А02 №0000578</w:t>
      </w:r>
      <w:r w:rsidRPr="00F27A7A">
        <w:rPr>
          <w:color w:val="000000"/>
          <w:sz w:val="28"/>
          <w:szCs w:val="28"/>
        </w:rPr>
        <w:t>,</w:t>
      </w:r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27A7A">
        <w:rPr>
          <w:color w:val="000000"/>
          <w:sz w:val="28"/>
          <w:szCs w:val="28"/>
        </w:rPr>
        <w:t>- Устава школы</w:t>
      </w:r>
    </w:p>
    <w:p w:rsidR="004A1859" w:rsidRPr="00F27A7A" w:rsidRDefault="004A1859" w:rsidP="004A185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Номер телефона (факса): </w:t>
      </w:r>
      <w:r w:rsidR="001425AA" w:rsidRPr="00F27A7A">
        <w:rPr>
          <w:rStyle w:val="h5"/>
          <w:bCs/>
          <w:color w:val="080000"/>
          <w:sz w:val="28"/>
          <w:szCs w:val="28"/>
        </w:rPr>
        <w:t>8 (86558) 56-5-98</w:t>
      </w:r>
      <w:r w:rsidRPr="00F27A7A">
        <w:rPr>
          <w:rStyle w:val="h5"/>
          <w:bCs/>
          <w:color w:val="080000"/>
          <w:sz w:val="28"/>
          <w:szCs w:val="28"/>
        </w:rPr>
        <w:t xml:space="preserve"> </w:t>
      </w:r>
    </w:p>
    <w:p w:rsidR="004A1859" w:rsidRPr="00F27A7A" w:rsidRDefault="004A1859" w:rsidP="004A1859">
      <w:pPr>
        <w:pStyle w:val="ConsPlusNonformat"/>
        <w:widowControl/>
        <w:spacing w:line="360" w:lineRule="auto"/>
        <w:ind w:firstLine="709"/>
        <w:jc w:val="both"/>
        <w:rPr>
          <w:rStyle w:val="h5"/>
          <w:bCs/>
          <w:color w:val="FF3F00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1425AA" w:rsidRPr="00A92FD3">
          <w:rPr>
            <w:rStyle w:val="a3"/>
            <w:bCs/>
            <w:sz w:val="28"/>
            <w:szCs w:val="28"/>
            <w:lang w:val="en-US"/>
          </w:rPr>
          <w:t>nfschool</w:t>
        </w:r>
        <w:r w:rsidR="001425AA" w:rsidRPr="00A92FD3">
          <w:rPr>
            <w:rStyle w:val="a3"/>
            <w:bCs/>
            <w:sz w:val="28"/>
            <w:szCs w:val="28"/>
          </w:rPr>
          <w:t>15@</w:t>
        </w:r>
        <w:r w:rsidR="001425AA" w:rsidRPr="00A92FD3">
          <w:rPr>
            <w:rStyle w:val="a3"/>
            <w:bCs/>
            <w:sz w:val="28"/>
            <w:szCs w:val="28"/>
            <w:lang w:val="en-US"/>
          </w:rPr>
          <w:t>mail</w:t>
        </w:r>
        <w:r w:rsidR="001425AA" w:rsidRPr="00A92FD3">
          <w:rPr>
            <w:rStyle w:val="a3"/>
            <w:bCs/>
            <w:sz w:val="28"/>
            <w:szCs w:val="28"/>
          </w:rPr>
          <w:t>.</w:t>
        </w:r>
        <w:proofErr w:type="spellStart"/>
        <w:r w:rsidR="001425AA" w:rsidRPr="00A92FD3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4A1859" w:rsidRPr="00F27A7A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Школа находится в типовом 3-х этажном кирпичном здании.</w:t>
      </w:r>
    </w:p>
    <w:p w:rsidR="004A1859" w:rsidRPr="00F27A7A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7A7A">
        <w:rPr>
          <w:rFonts w:ascii="Times New Roman" w:hAnsi="Times New Roman" w:cs="Times New Roman"/>
          <w:color w:val="333333"/>
          <w:sz w:val="28"/>
          <w:szCs w:val="28"/>
        </w:rPr>
        <w:t>В  настоящее время обучаются дети -</w:t>
      </w:r>
      <w:r w:rsidR="001425AA" w:rsidRPr="00F27A7A">
        <w:rPr>
          <w:rFonts w:ascii="Times New Roman" w:hAnsi="Times New Roman" w:cs="Times New Roman"/>
          <w:color w:val="333333"/>
          <w:sz w:val="28"/>
          <w:szCs w:val="28"/>
        </w:rPr>
        <w:t>421</w:t>
      </w:r>
      <w:r w:rsidRPr="00F27A7A">
        <w:rPr>
          <w:rFonts w:ascii="Times New Roman" w:hAnsi="Times New Roman" w:cs="Times New Roman"/>
          <w:color w:val="333333"/>
          <w:sz w:val="28"/>
          <w:szCs w:val="28"/>
        </w:rPr>
        <w:t xml:space="preserve">  человек</w:t>
      </w:r>
      <w:r w:rsidR="00636183" w:rsidRPr="00F27A7A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F27A7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A1859" w:rsidRPr="00F27A7A" w:rsidRDefault="004A1859" w:rsidP="008C07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>Номенклатура оказываемых образовательных услуг</w:t>
      </w:r>
    </w:p>
    <w:p w:rsidR="004A1859" w:rsidRPr="00F27A7A" w:rsidRDefault="004A1859" w:rsidP="008C07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Начальное общее образование с четырехлетним очным обучением. </w:t>
      </w:r>
    </w:p>
    <w:p w:rsidR="004A1859" w:rsidRPr="00F27A7A" w:rsidRDefault="004A1859" w:rsidP="008C07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общее образование со сроком обучения 5 лет по очной форме обучения. </w:t>
      </w:r>
    </w:p>
    <w:p w:rsidR="004A1859" w:rsidRPr="00F27A7A" w:rsidRDefault="001425AA" w:rsidP="004A18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Среднее </w:t>
      </w:r>
      <w:r w:rsidR="004A1859"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общее образование со сроком  обучения 2 года по очной форме обучения. </w:t>
      </w:r>
    </w:p>
    <w:p w:rsidR="004A1859" w:rsidRPr="00F27A7A" w:rsidRDefault="004A1859" w:rsidP="004A1859">
      <w:pPr>
        <w:pStyle w:val="a7"/>
        <w:spacing w:line="312" w:lineRule="atLeast"/>
        <w:jc w:val="both"/>
        <w:rPr>
          <w:sz w:val="28"/>
          <w:szCs w:val="28"/>
        </w:rPr>
      </w:pPr>
      <w:r w:rsidRPr="00F27A7A">
        <w:rPr>
          <w:rStyle w:val="a6"/>
          <w:b w:val="0"/>
          <w:sz w:val="28"/>
          <w:szCs w:val="28"/>
        </w:rPr>
        <w:t>2. Управление школой</w:t>
      </w:r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 xml:space="preserve">Структура управления школой традиционна. </w:t>
      </w:r>
      <w:proofErr w:type="gramStart"/>
      <w:r w:rsidRPr="00F27A7A">
        <w:rPr>
          <w:sz w:val="28"/>
          <w:szCs w:val="28"/>
        </w:rPr>
        <w:t>Непосредственное руководство школой осуществляет директор школы, назначенный учредителем, и ответственные за  учебно-воспитательную и воспитательную  работу.</w:t>
      </w:r>
      <w:proofErr w:type="gramEnd"/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В школе функционируют – педагогический совет, методические объединения, классные родительские комитеты,</w:t>
      </w:r>
      <w:r w:rsidRPr="00F27A7A">
        <w:rPr>
          <w:color w:val="333333"/>
          <w:sz w:val="28"/>
          <w:szCs w:val="28"/>
        </w:rPr>
        <w:t> </w:t>
      </w:r>
      <w:r w:rsidRPr="00F27A7A">
        <w:rPr>
          <w:sz w:val="28"/>
          <w:szCs w:val="28"/>
        </w:rPr>
        <w:t>Управляющий  совет школы, общешкольный роди</w:t>
      </w:r>
      <w:r w:rsidR="001425AA" w:rsidRPr="00F27A7A">
        <w:rPr>
          <w:sz w:val="28"/>
          <w:szCs w:val="28"/>
        </w:rPr>
        <w:t xml:space="preserve">тельский комитет, </w:t>
      </w:r>
      <w:r w:rsidRPr="00F27A7A">
        <w:rPr>
          <w:sz w:val="28"/>
          <w:szCs w:val="28"/>
        </w:rPr>
        <w:t xml:space="preserve"> Совет отцов, Совет профилактики. </w:t>
      </w:r>
    </w:p>
    <w:p w:rsidR="004A1859" w:rsidRPr="00F27A7A" w:rsidRDefault="004A1859" w:rsidP="004A1859">
      <w:pPr>
        <w:pStyle w:val="a7"/>
        <w:spacing w:line="312" w:lineRule="atLeast"/>
        <w:jc w:val="both"/>
        <w:rPr>
          <w:rStyle w:val="a5"/>
          <w:i w:val="0"/>
          <w:sz w:val="28"/>
          <w:szCs w:val="28"/>
        </w:rPr>
      </w:pPr>
      <w:r w:rsidRPr="00F27A7A">
        <w:rPr>
          <w:sz w:val="28"/>
          <w:szCs w:val="28"/>
        </w:rPr>
        <w:t>3</w:t>
      </w:r>
      <w:r w:rsidRPr="00F27A7A">
        <w:rPr>
          <w:i/>
          <w:sz w:val="28"/>
          <w:szCs w:val="28"/>
        </w:rPr>
        <w:t>.</w:t>
      </w:r>
      <w:r w:rsidRPr="00F27A7A">
        <w:rPr>
          <w:rStyle w:val="a5"/>
          <w:i w:val="0"/>
          <w:sz w:val="28"/>
          <w:szCs w:val="28"/>
        </w:rPr>
        <w:t xml:space="preserve"> Условия осуществления образовательного процесса.</w:t>
      </w:r>
    </w:p>
    <w:p w:rsidR="004A1859" w:rsidRPr="00F27A7A" w:rsidRDefault="004A1859" w:rsidP="004A1859">
      <w:pPr>
        <w:pStyle w:val="a7"/>
        <w:spacing w:line="312" w:lineRule="atLeast"/>
        <w:jc w:val="both"/>
        <w:rPr>
          <w:i/>
          <w:sz w:val="28"/>
          <w:szCs w:val="28"/>
        </w:rPr>
      </w:pPr>
      <w:r w:rsidRPr="00F27A7A">
        <w:rPr>
          <w:rStyle w:val="a5"/>
          <w:i w:val="0"/>
          <w:sz w:val="28"/>
          <w:szCs w:val="28"/>
        </w:rPr>
        <w:t>3.1. Организационные условия</w:t>
      </w:r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Показателем выполнения намеченных на учебный год целей и задач явились следующие результаты деятельности:</w:t>
      </w:r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 xml:space="preserve"> В соответствии с Уставом школа работает в режиме шестидневной   рабочей недели  школе в 201</w:t>
      </w:r>
      <w:r w:rsidR="001425AA" w:rsidRPr="00F27A7A">
        <w:rPr>
          <w:sz w:val="28"/>
          <w:szCs w:val="28"/>
        </w:rPr>
        <w:t>7</w:t>
      </w:r>
      <w:r w:rsidRPr="00F27A7A">
        <w:rPr>
          <w:sz w:val="28"/>
          <w:szCs w:val="28"/>
        </w:rPr>
        <w:t>-201</w:t>
      </w:r>
      <w:r w:rsidR="001425AA" w:rsidRPr="00F27A7A">
        <w:rPr>
          <w:sz w:val="28"/>
          <w:szCs w:val="28"/>
        </w:rPr>
        <w:t>8 учебном году создано 24 класса-комплекта</w:t>
      </w:r>
      <w:r w:rsidRPr="00F27A7A">
        <w:rPr>
          <w:sz w:val="28"/>
          <w:szCs w:val="28"/>
        </w:rPr>
        <w:t>.</w:t>
      </w:r>
    </w:p>
    <w:p w:rsidR="004A1859" w:rsidRPr="00F27A7A" w:rsidRDefault="001425AA" w:rsidP="00A9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на первой ступени - 11</w:t>
      </w:r>
      <w:r w:rsidR="004A1859" w:rsidRPr="00F27A7A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4A1859" w:rsidRPr="00F27A7A" w:rsidRDefault="001425AA" w:rsidP="00A9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на второй ступени – 11</w:t>
      </w:r>
      <w:r w:rsidR="004A1859" w:rsidRPr="00F27A7A">
        <w:rPr>
          <w:rFonts w:ascii="Times New Roman" w:hAnsi="Times New Roman" w:cs="Times New Roman"/>
          <w:sz w:val="28"/>
          <w:szCs w:val="28"/>
        </w:rPr>
        <w:t xml:space="preserve">  классов</w:t>
      </w:r>
    </w:p>
    <w:p w:rsidR="004A1859" w:rsidRPr="00F27A7A" w:rsidRDefault="004A1859" w:rsidP="00A9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на третьей ступени - 2 класса.</w:t>
      </w:r>
    </w:p>
    <w:p w:rsidR="004A1859" w:rsidRPr="00F27A7A" w:rsidRDefault="004A1859" w:rsidP="004A1859">
      <w:pPr>
        <w:pStyle w:val="ad"/>
        <w:jc w:val="both"/>
        <w:rPr>
          <w:bCs/>
          <w:i/>
          <w:iCs/>
          <w:sz w:val="28"/>
          <w:szCs w:val="28"/>
        </w:rPr>
      </w:pPr>
      <w:r w:rsidRPr="00F27A7A">
        <w:rPr>
          <w:bCs/>
          <w:i/>
          <w:iCs/>
          <w:sz w:val="28"/>
          <w:szCs w:val="28"/>
        </w:rPr>
        <w:t>Численность учащихся по ступеням</w:t>
      </w:r>
    </w:p>
    <w:tbl>
      <w:tblPr>
        <w:tblW w:w="0" w:type="auto"/>
        <w:tblInd w:w="-12" w:type="dxa"/>
        <w:tblLayout w:type="fixed"/>
        <w:tblLook w:val="04A0"/>
      </w:tblPr>
      <w:tblGrid>
        <w:gridCol w:w="3227"/>
        <w:gridCol w:w="3827"/>
        <w:gridCol w:w="2222"/>
      </w:tblGrid>
      <w:tr w:rsidR="004A1859" w:rsidRPr="00F27A7A" w:rsidTr="004A185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Ступень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A1859" w:rsidRPr="00F27A7A" w:rsidTr="004A1859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Школа 1 ступени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Pr="00F27A7A" w:rsidRDefault="001425AA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1859" w:rsidRPr="00F27A7A" w:rsidTr="004A1859">
        <w:trPr>
          <w:trHeight w:val="5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Школа 2 ступени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Pr="00F27A7A" w:rsidRDefault="001425AA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1859" w:rsidRPr="00F27A7A" w:rsidTr="004A1859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Школа 3 ступени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Pr="00F27A7A" w:rsidRDefault="001425AA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1859" w:rsidRPr="00F27A7A" w:rsidTr="004A1859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59" w:rsidRPr="00F27A7A" w:rsidRDefault="001425AA" w:rsidP="00636183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27A7A">
              <w:rPr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59" w:rsidRPr="00F27A7A" w:rsidRDefault="004A1859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A1859" w:rsidRPr="00F27A7A" w:rsidRDefault="004A1859" w:rsidP="00A92F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 </w:t>
      </w:r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Учебная нагрузка для </w:t>
      </w:r>
      <w:proofErr w:type="gramStart"/>
      <w:r w:rsidRPr="00F27A7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недельной учебной нагрузки.</w:t>
      </w:r>
    </w:p>
    <w:p w:rsidR="004A1859" w:rsidRPr="00F27A7A" w:rsidRDefault="004A1859" w:rsidP="00A92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lastRenderedPageBreak/>
        <w:t xml:space="preserve">Часы факультативных, групповых и индивидуальных занятий входят в объем максимально допустимой нагрузки. </w:t>
      </w:r>
    </w:p>
    <w:p w:rsidR="004A1859" w:rsidRPr="00F27A7A" w:rsidRDefault="004A1859" w:rsidP="00A92FD3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Продолжительность каникул в течение учебного года – 30 календарных дней, летом – не менее 8 календарных недель.</w:t>
      </w:r>
    </w:p>
    <w:p w:rsidR="004A1859" w:rsidRPr="00F27A7A" w:rsidRDefault="00F2744E" w:rsidP="00A92FD3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Для учащихся 1-11</w:t>
      </w:r>
      <w:r w:rsidR="004A1859" w:rsidRPr="00F27A7A">
        <w:rPr>
          <w:sz w:val="28"/>
          <w:szCs w:val="28"/>
        </w:rPr>
        <w:t xml:space="preserve"> классов устанавливаются дополнительные недельные каникулы в феврале месяце. </w:t>
      </w:r>
    </w:p>
    <w:p w:rsidR="004A1859" w:rsidRPr="00F27A7A" w:rsidRDefault="004A1859" w:rsidP="00A92FD3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Одной из важнейших задач школы является обеспечение безопасности обучающихся.  </w:t>
      </w:r>
    </w:p>
    <w:p w:rsidR="004A1859" w:rsidRPr="00F27A7A" w:rsidRDefault="004A1859" w:rsidP="00A92F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Безопасность участников образовательного процесса</w:t>
      </w:r>
    </w:p>
    <w:p w:rsidR="004A1859" w:rsidRPr="00F27A7A" w:rsidRDefault="004A1859" w:rsidP="00A92FD3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 xml:space="preserve">Одной из важнейших задач школы является обеспечение безопасности обучающихся. </w:t>
      </w:r>
    </w:p>
    <w:p w:rsidR="004A1859" w:rsidRPr="00F27A7A" w:rsidRDefault="004A1859" w:rsidP="00A9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Охрана образовательного учреждения осуществляется круглосуточно. С сентября 2008  года установлена и функционирует противопожарная сигнализация по школе. </w:t>
      </w:r>
    </w:p>
    <w:p w:rsidR="004A1859" w:rsidRPr="00F27A7A" w:rsidRDefault="004A1859" w:rsidP="004A185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 xml:space="preserve">Мероприятия по обеспечению безопасности, проведенные коллективом школы: </w:t>
      </w:r>
    </w:p>
    <w:p w:rsidR="004A1859" w:rsidRPr="00F27A7A" w:rsidRDefault="004A1859" w:rsidP="004A1859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разработан паспорт безопасности школы;</w:t>
      </w:r>
    </w:p>
    <w:p w:rsidR="004A1859" w:rsidRPr="00F27A7A" w:rsidRDefault="004A1859" w:rsidP="004A1859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разработана нормативно-правовая база по безопасности школы;</w:t>
      </w:r>
    </w:p>
    <w:p w:rsidR="004A1859" w:rsidRPr="00F27A7A" w:rsidRDefault="004A1859" w:rsidP="004A1859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установлена автономная пожарная сигнализация;</w:t>
      </w:r>
    </w:p>
    <w:p w:rsidR="004A1859" w:rsidRPr="00F27A7A" w:rsidRDefault="004A1859" w:rsidP="004A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реализован план работы по безопасности, который включал: изучение правил дорожного движения, правил пожарной безопасности, правил техники безопасности в рамках предмета «Основы безопасности жизнедеятельности».</w:t>
      </w:r>
    </w:p>
    <w:p w:rsidR="004A1859" w:rsidRPr="00F27A7A" w:rsidRDefault="004A1859" w:rsidP="00A92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Сохранение здоровья </w:t>
      </w:r>
      <w:proofErr w:type="gramStart"/>
      <w:r w:rsidRPr="00F27A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A1859" w:rsidRPr="00F27A7A" w:rsidRDefault="004A1859" w:rsidP="00A92FD3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 xml:space="preserve">Обеспечение </w:t>
      </w:r>
      <w:proofErr w:type="spellStart"/>
      <w:r w:rsidRPr="00F27A7A">
        <w:rPr>
          <w:sz w:val="28"/>
          <w:szCs w:val="28"/>
        </w:rPr>
        <w:t>здоровьесберегающего</w:t>
      </w:r>
      <w:proofErr w:type="spellEnd"/>
      <w:r w:rsidRPr="00F27A7A">
        <w:rPr>
          <w:sz w:val="28"/>
          <w:szCs w:val="28"/>
        </w:rPr>
        <w:t xml:space="preserve"> характера учебно-воспитательного процесса является в школе одним из приоритетных.</w:t>
      </w:r>
    </w:p>
    <w:p w:rsidR="004A1859" w:rsidRPr="00F27A7A" w:rsidRDefault="004A1859" w:rsidP="00A92FD3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 xml:space="preserve">В школе сложилась система традиционных оздоровительных мероприятий: </w:t>
      </w:r>
    </w:p>
    <w:p w:rsidR="004A1859" w:rsidRPr="00F27A7A" w:rsidRDefault="004A1859" w:rsidP="004A185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 xml:space="preserve">ежегодный мониторинг состояния здоровья </w:t>
      </w:r>
      <w:proofErr w:type="gramStart"/>
      <w:r w:rsidRPr="00F27A7A">
        <w:rPr>
          <w:sz w:val="28"/>
          <w:szCs w:val="28"/>
        </w:rPr>
        <w:t>обучающихся</w:t>
      </w:r>
      <w:proofErr w:type="gramEnd"/>
      <w:r w:rsidRPr="00F27A7A">
        <w:rPr>
          <w:sz w:val="28"/>
          <w:szCs w:val="28"/>
        </w:rPr>
        <w:t>;</w:t>
      </w:r>
    </w:p>
    <w:p w:rsidR="004A1859" w:rsidRPr="00F27A7A" w:rsidRDefault="004A1859" w:rsidP="004A185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медицинские осмотры, регулярная вакцинация;</w:t>
      </w:r>
    </w:p>
    <w:p w:rsidR="004A1859" w:rsidRPr="00F27A7A" w:rsidRDefault="004A1859" w:rsidP="004A185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витаминизация готовых блюд и витаминотерапия;</w:t>
      </w:r>
    </w:p>
    <w:p w:rsidR="004A1859" w:rsidRPr="00F27A7A" w:rsidRDefault="004A1859" w:rsidP="004A185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lastRenderedPageBreak/>
        <w:t>контроль и регулирование объема домашних заданий в соответствии с санитарными нормами и правилами;</w:t>
      </w:r>
    </w:p>
    <w:p w:rsidR="004A1859" w:rsidRPr="00F27A7A" w:rsidRDefault="004A1859" w:rsidP="004A185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 xml:space="preserve">организация динамических перемен и </w:t>
      </w:r>
      <w:proofErr w:type="spellStart"/>
      <w:r w:rsidRPr="00F27A7A">
        <w:rPr>
          <w:sz w:val="28"/>
          <w:szCs w:val="28"/>
        </w:rPr>
        <w:t>физпауз</w:t>
      </w:r>
      <w:proofErr w:type="spellEnd"/>
      <w:r w:rsidRPr="00F27A7A">
        <w:rPr>
          <w:sz w:val="28"/>
          <w:szCs w:val="28"/>
        </w:rPr>
        <w:t xml:space="preserve"> во время уроков;</w:t>
      </w:r>
    </w:p>
    <w:p w:rsidR="004A1859" w:rsidRPr="00F27A7A" w:rsidRDefault="004A1859" w:rsidP="004A185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проведение дней здоровья;</w:t>
      </w:r>
    </w:p>
    <w:p w:rsidR="004A1859" w:rsidRPr="00F27A7A" w:rsidRDefault="004A1859" w:rsidP="004A185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занятия спортивных секций;</w:t>
      </w:r>
    </w:p>
    <w:p w:rsidR="004A1859" w:rsidRPr="00F27A7A" w:rsidRDefault="004A1859" w:rsidP="00A92FD3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>спортивно – массовые мероприятия и многое другое.</w:t>
      </w:r>
    </w:p>
    <w:p w:rsidR="004A1859" w:rsidRPr="00F27A7A" w:rsidRDefault="004A1859" w:rsidP="00A92FD3">
      <w:pPr>
        <w:autoSpaceDE w:val="0"/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Школа - это место активной деятельности ребенка в течение 9-11 лет - наиболее интенсивного периода его развития - и в соот</w:t>
      </w:r>
      <w:r w:rsidRPr="00F27A7A">
        <w:rPr>
          <w:rFonts w:ascii="Times New Roman" w:hAnsi="Times New Roman" w:cs="Times New Roman"/>
          <w:sz w:val="28"/>
          <w:szCs w:val="28"/>
        </w:rPr>
        <w:softHyphen/>
        <w:t>ветствии с Законом Российской Федерации "Об образовании", должна создавать условия, гарантирующие охрану и укрепление здоровья обучающихся.</w:t>
      </w:r>
    </w:p>
    <w:p w:rsidR="004A1859" w:rsidRPr="00F27A7A" w:rsidRDefault="004A1859" w:rsidP="00A92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ab/>
        <w:t>Здоровье детей и подростков сегодня, как никогда, является актуальнейшей проблемой и предметом первоочередной важности, поэтому из года в год в школе планируется, проводится и анализируется работа по его сохранению и укреплению.</w:t>
      </w:r>
    </w:p>
    <w:p w:rsidR="004A1859" w:rsidRPr="00F27A7A" w:rsidRDefault="004A1859" w:rsidP="00A92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ab/>
        <w:t>На состояние здоровья учащихся влияют многие факторы нашей среды, мы в своей работе выделили те из них, которые связаны с образом жизни наших подопечных и с окружающей средой, так как эти факторы поддаются коррекции, как на популяционном, так и на индивидуальном уровне.</w:t>
      </w:r>
    </w:p>
    <w:p w:rsidR="004A1859" w:rsidRPr="00F27A7A" w:rsidRDefault="004A1859" w:rsidP="00A9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ab/>
        <w:t>В связи с этим были определены задачи:</w:t>
      </w:r>
    </w:p>
    <w:p w:rsidR="004A1859" w:rsidRPr="00F27A7A" w:rsidRDefault="004A1859" w:rsidP="00A9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1) не допускать ухудшения состояния здоровья учащихся в период обучения в школе;</w:t>
      </w:r>
    </w:p>
    <w:p w:rsidR="004A1859" w:rsidRPr="00F27A7A" w:rsidRDefault="004A1859" w:rsidP="00A9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2) достичь допустимого уровня здоровья учащихся;</w:t>
      </w:r>
    </w:p>
    <w:p w:rsidR="004A1859" w:rsidRPr="00F27A7A" w:rsidRDefault="004A1859" w:rsidP="00A9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3) создать условия для формирования здорового образа жизни учащихся.</w:t>
      </w:r>
    </w:p>
    <w:p w:rsidR="004A1859" w:rsidRPr="00F27A7A" w:rsidRDefault="004A1859" w:rsidP="00A92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ab/>
        <w:t xml:space="preserve">Таким образом, целью нашей работы по вопросу укрепления и сохранения здоровья учащихся, и формированию здорового образа жизни явилось создание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образовательной среды, где основное внимание уделяется значимости формирования здоровья, а на его основе физического, психического и социального благополучия,  что является условием и базисом полноценного раскрытия потенциала личности.</w:t>
      </w:r>
    </w:p>
    <w:p w:rsidR="004A1859" w:rsidRPr="00F27A7A" w:rsidRDefault="004A1859" w:rsidP="00A92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ab/>
        <w:t xml:space="preserve">Для определения показателей состояния здоровья учащихся, а также усиления </w:t>
      </w:r>
      <w:proofErr w:type="gramStart"/>
      <w:r w:rsidRPr="00F27A7A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F27A7A">
        <w:rPr>
          <w:rFonts w:ascii="Times New Roman" w:hAnsi="Times New Roman" w:cs="Times New Roman"/>
          <w:sz w:val="28"/>
          <w:szCs w:val="28"/>
        </w:rPr>
        <w:t xml:space="preserve"> их развитием, функциональным состоянием органов </w:t>
      </w:r>
      <w:r w:rsidRPr="00F27A7A">
        <w:rPr>
          <w:rFonts w:ascii="Times New Roman" w:hAnsi="Times New Roman" w:cs="Times New Roman"/>
          <w:sz w:val="28"/>
          <w:szCs w:val="28"/>
        </w:rPr>
        <w:lastRenderedPageBreak/>
        <w:t xml:space="preserve">и систем, определения школьных факторов, негативно влияющих на функциональное состояние, ослабление и ухудшение самочувствия детей, коллектив педагогов школы ежегодно отслеживают состояние здоровья учащихся. Основные данные получают в результате массовых медицинских осмотров учеников. </w:t>
      </w:r>
    </w:p>
    <w:p w:rsidR="004A1859" w:rsidRPr="00F27A7A" w:rsidRDefault="004A1859" w:rsidP="00A92F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Педагоги школы делают все необходимое, чтобы учащимся в нашей школе было, прежде всего, комфортно и спокойно. Выполняются гигиенические требования к расписанию и проведению уроков. Обучение детей ведется с учетом их индивидуальных особенностей (физиологических, умственных и др.). </w:t>
      </w:r>
    </w:p>
    <w:p w:rsidR="004A1859" w:rsidRPr="00F27A7A" w:rsidRDefault="004A1859" w:rsidP="00A92F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со своей стороны делали все, чтобы четко организовать учебно-воспитательный процесс, режим учебы и отдыха учащихся; были пересмотрены дозировки домашних заданий по предметам; произведена оценка учебной перегрузки</w:t>
      </w:r>
      <w:proofErr w:type="gramStart"/>
      <w:r w:rsidRPr="00F27A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7A7A">
        <w:rPr>
          <w:rFonts w:ascii="Times New Roman" w:hAnsi="Times New Roman" w:cs="Times New Roman"/>
          <w:sz w:val="28"/>
          <w:szCs w:val="28"/>
        </w:rPr>
        <w:t>введена утренняя зарядка.</w:t>
      </w:r>
    </w:p>
    <w:p w:rsidR="004A1859" w:rsidRPr="00F27A7A" w:rsidRDefault="004A1859" w:rsidP="00A92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Охват учащихся горячим и дополнительным питанием</w:t>
      </w:r>
    </w:p>
    <w:p w:rsidR="004A1859" w:rsidRPr="00F27A7A" w:rsidRDefault="004A1859" w:rsidP="00A9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Одно из главных направлений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образования учащихся - сбалансированное питание. В школе</w:t>
      </w:r>
      <w:r w:rsidR="001425AA" w:rsidRPr="00F27A7A">
        <w:rPr>
          <w:rFonts w:ascii="Times New Roman" w:hAnsi="Times New Roman" w:cs="Times New Roman"/>
          <w:sz w:val="28"/>
          <w:szCs w:val="28"/>
        </w:rPr>
        <w:t xml:space="preserve"> есть столовая, с количеством 100</w:t>
      </w:r>
      <w:r w:rsidRPr="00F27A7A">
        <w:rPr>
          <w:rFonts w:ascii="Times New Roman" w:hAnsi="Times New Roman" w:cs="Times New Roman"/>
          <w:sz w:val="28"/>
          <w:szCs w:val="28"/>
        </w:rPr>
        <w:t xml:space="preserve"> посадочных мест. Она оснащена соответствующим оборудованием и в ней работают квалифицированные специалисты. При столовой есть умывальники, которые расположены в коридоре ведущим в обеденный за</w:t>
      </w:r>
      <w:r w:rsidR="007471C6" w:rsidRPr="00F27A7A">
        <w:rPr>
          <w:rFonts w:ascii="Times New Roman" w:hAnsi="Times New Roman" w:cs="Times New Roman"/>
          <w:sz w:val="28"/>
          <w:szCs w:val="28"/>
        </w:rPr>
        <w:t xml:space="preserve">л. Все дети получают </w:t>
      </w:r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r w:rsidR="007471C6" w:rsidRPr="00F27A7A">
        <w:rPr>
          <w:rFonts w:ascii="Times New Roman" w:hAnsi="Times New Roman" w:cs="Times New Roman"/>
          <w:sz w:val="28"/>
          <w:szCs w:val="28"/>
        </w:rPr>
        <w:t>горячее питание</w:t>
      </w:r>
      <w:proofErr w:type="gramStart"/>
      <w:r w:rsidR="007471C6" w:rsidRPr="00F27A7A">
        <w:rPr>
          <w:rFonts w:ascii="Times New Roman" w:hAnsi="Times New Roman" w:cs="Times New Roman"/>
          <w:sz w:val="28"/>
          <w:szCs w:val="28"/>
        </w:rPr>
        <w:t xml:space="preserve"> </w:t>
      </w:r>
      <w:r w:rsidRPr="00F2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59" w:rsidRPr="00F27A7A" w:rsidRDefault="004A1859" w:rsidP="00936CA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27A7A">
        <w:rPr>
          <w:sz w:val="28"/>
          <w:szCs w:val="28"/>
        </w:rPr>
        <w:t xml:space="preserve">Основными принципами организации рационального питания учащихся являются: правильное сбалансированное питание с учетом физиологической потребности в пище в течение дня. В школе разработаны рекомендации величины потребления энергии и питательных веществ подростками. 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витаминах. </w:t>
      </w:r>
    </w:p>
    <w:p w:rsidR="004A1859" w:rsidRPr="00F27A7A" w:rsidRDefault="004A1859" w:rsidP="00936C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На контроле администрации школы остается вопрос сохранения здоровья </w:t>
      </w:r>
      <w:proofErr w:type="gramStart"/>
      <w:r w:rsidRPr="00F27A7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1859" w:rsidRPr="00F27A7A" w:rsidRDefault="004A1859" w:rsidP="00936CA9">
      <w:pPr>
        <w:pStyle w:val="a7"/>
        <w:spacing w:after="0" w:line="360" w:lineRule="auto"/>
        <w:jc w:val="both"/>
        <w:rPr>
          <w:rStyle w:val="a5"/>
          <w:i w:val="0"/>
          <w:sz w:val="28"/>
          <w:szCs w:val="28"/>
        </w:rPr>
      </w:pPr>
      <w:r w:rsidRPr="00F27A7A">
        <w:rPr>
          <w:sz w:val="28"/>
          <w:szCs w:val="28"/>
        </w:rPr>
        <w:t>3.2.</w:t>
      </w:r>
      <w:r w:rsidRPr="00F27A7A">
        <w:rPr>
          <w:rStyle w:val="a5"/>
          <w:sz w:val="28"/>
          <w:szCs w:val="28"/>
        </w:rPr>
        <w:t xml:space="preserve"> </w:t>
      </w:r>
      <w:r w:rsidRPr="00F27A7A">
        <w:rPr>
          <w:rStyle w:val="a5"/>
          <w:i w:val="0"/>
          <w:sz w:val="28"/>
          <w:szCs w:val="28"/>
        </w:rPr>
        <w:t>Кадровое обеспечение образовательного процесса.</w:t>
      </w:r>
    </w:p>
    <w:p w:rsidR="004A1859" w:rsidRPr="00F27A7A" w:rsidRDefault="004A1859" w:rsidP="00936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lastRenderedPageBreak/>
        <w:t>Школа обладает достаточными кадровыми ресурсами для функционирования и развития ОУ, работает без открытых вакансий. В школе работает профессиональный педагогиче</w:t>
      </w:r>
      <w:r w:rsidR="007471C6" w:rsidRPr="00F27A7A">
        <w:rPr>
          <w:rFonts w:ascii="Times New Roman" w:hAnsi="Times New Roman" w:cs="Times New Roman"/>
          <w:sz w:val="28"/>
          <w:szCs w:val="28"/>
        </w:rPr>
        <w:t>ский коллектив, насчитывающий 52</w:t>
      </w:r>
      <w:r w:rsidRPr="00F27A7A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4A1859" w:rsidRPr="00F27A7A" w:rsidRDefault="004A1859" w:rsidP="00936CA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A7A">
        <w:rPr>
          <w:rFonts w:ascii="Times New Roman" w:hAnsi="Times New Roman" w:cs="Times New Roman"/>
          <w:sz w:val="28"/>
          <w:szCs w:val="28"/>
          <w:u w:val="single"/>
        </w:rPr>
        <w:t>Администрация школы:</w:t>
      </w:r>
    </w:p>
    <w:p w:rsidR="004A1859" w:rsidRPr="00F27A7A" w:rsidRDefault="007471C6" w:rsidP="004A18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Асфендиярова Г.Д. </w:t>
      </w:r>
      <w:r w:rsidR="004A1859" w:rsidRPr="00F27A7A">
        <w:rPr>
          <w:rFonts w:ascii="Times New Roman" w:hAnsi="Times New Roman" w:cs="Times New Roman"/>
          <w:sz w:val="28"/>
          <w:szCs w:val="28"/>
        </w:rPr>
        <w:t xml:space="preserve">- </w:t>
      </w:r>
      <w:r w:rsidRPr="00F27A7A">
        <w:rPr>
          <w:rFonts w:ascii="Times New Roman" w:hAnsi="Times New Roman" w:cs="Times New Roman"/>
          <w:sz w:val="28"/>
          <w:szCs w:val="28"/>
        </w:rPr>
        <w:t>директор школы</w:t>
      </w:r>
      <w:r w:rsidR="004A1859" w:rsidRPr="00F27A7A">
        <w:rPr>
          <w:rFonts w:ascii="Times New Roman" w:hAnsi="Times New Roman" w:cs="Times New Roman"/>
          <w:sz w:val="28"/>
          <w:szCs w:val="28"/>
        </w:rPr>
        <w:t>;</w:t>
      </w:r>
      <w:r w:rsidRPr="00F27A7A">
        <w:rPr>
          <w:rFonts w:ascii="Times New Roman" w:hAnsi="Times New Roman" w:cs="Times New Roman"/>
          <w:sz w:val="28"/>
          <w:szCs w:val="28"/>
        </w:rPr>
        <w:t xml:space="preserve"> учитель высшей категории</w:t>
      </w:r>
      <w:r w:rsidR="00FA7EC2">
        <w:rPr>
          <w:rFonts w:ascii="Times New Roman" w:hAnsi="Times New Roman" w:cs="Times New Roman"/>
          <w:sz w:val="28"/>
          <w:szCs w:val="28"/>
        </w:rPr>
        <w:t>;</w:t>
      </w:r>
    </w:p>
    <w:p w:rsidR="004A1859" w:rsidRPr="00F27A7A" w:rsidRDefault="007471C6" w:rsidP="004A18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CDE" w:rsidRPr="00F27A7A">
        <w:rPr>
          <w:rFonts w:ascii="Times New Roman" w:hAnsi="Times New Roman" w:cs="Times New Roman"/>
          <w:sz w:val="28"/>
          <w:szCs w:val="28"/>
        </w:rPr>
        <w:t>Кокозова</w:t>
      </w:r>
      <w:proofErr w:type="spellEnd"/>
      <w:r w:rsidR="006B3CDE" w:rsidRPr="00F27A7A">
        <w:rPr>
          <w:rFonts w:ascii="Times New Roman" w:hAnsi="Times New Roman" w:cs="Times New Roman"/>
          <w:sz w:val="28"/>
          <w:szCs w:val="28"/>
        </w:rPr>
        <w:t xml:space="preserve"> Ф.М.</w:t>
      </w:r>
      <w:r w:rsidRPr="00F27A7A">
        <w:rPr>
          <w:rFonts w:ascii="Times New Roman" w:hAnsi="Times New Roman" w:cs="Times New Roman"/>
          <w:sz w:val="28"/>
          <w:szCs w:val="28"/>
        </w:rPr>
        <w:t xml:space="preserve">.. – </w:t>
      </w:r>
      <w:r w:rsidR="004A1859" w:rsidRPr="00F27A7A">
        <w:rPr>
          <w:rFonts w:ascii="Times New Roman" w:hAnsi="Times New Roman" w:cs="Times New Roman"/>
          <w:sz w:val="28"/>
          <w:szCs w:val="28"/>
        </w:rPr>
        <w:t xml:space="preserve"> за</w:t>
      </w:r>
      <w:r w:rsidRPr="00F27A7A">
        <w:rPr>
          <w:rFonts w:ascii="Times New Roman" w:hAnsi="Times New Roman" w:cs="Times New Roman"/>
          <w:sz w:val="28"/>
          <w:szCs w:val="28"/>
        </w:rPr>
        <w:t xml:space="preserve">меститель директора по УВР, учитель высшей </w:t>
      </w:r>
      <w:r w:rsidR="00FA7EC2">
        <w:rPr>
          <w:rFonts w:ascii="Times New Roman" w:hAnsi="Times New Roman" w:cs="Times New Roman"/>
          <w:sz w:val="28"/>
          <w:szCs w:val="28"/>
        </w:rPr>
        <w:t>категории;</w:t>
      </w:r>
    </w:p>
    <w:p w:rsidR="006B3CDE" w:rsidRDefault="006B3CDE" w:rsidP="004A18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Оразова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Ф.А. –  заместитель директора по УВР, учитель первой категории</w:t>
      </w:r>
      <w:r w:rsidR="00FA7EC2">
        <w:rPr>
          <w:rFonts w:ascii="Times New Roman" w:hAnsi="Times New Roman" w:cs="Times New Roman"/>
          <w:sz w:val="28"/>
          <w:szCs w:val="28"/>
        </w:rPr>
        <w:t>;</w:t>
      </w:r>
    </w:p>
    <w:p w:rsidR="00FA7EC2" w:rsidRPr="00F27A7A" w:rsidRDefault="00FA7EC2" w:rsidP="004A18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Хаджибекова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Д.Ш. – заместитель директора по УВР, учитель высшей категории;</w:t>
      </w:r>
    </w:p>
    <w:p w:rsidR="004A1859" w:rsidRPr="00F27A7A" w:rsidRDefault="004A1859" w:rsidP="004A1859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CDE" w:rsidRPr="00F27A7A">
        <w:rPr>
          <w:rFonts w:ascii="Times New Roman" w:hAnsi="Times New Roman" w:cs="Times New Roman"/>
          <w:sz w:val="28"/>
          <w:szCs w:val="28"/>
        </w:rPr>
        <w:t>Исалдибирова</w:t>
      </w:r>
      <w:proofErr w:type="spellEnd"/>
      <w:r w:rsidR="006B3CDE" w:rsidRPr="00F27A7A">
        <w:rPr>
          <w:rFonts w:ascii="Times New Roman" w:hAnsi="Times New Roman" w:cs="Times New Roman"/>
          <w:sz w:val="28"/>
          <w:szCs w:val="28"/>
        </w:rPr>
        <w:t xml:space="preserve"> С.С.</w:t>
      </w:r>
      <w:r w:rsidRPr="00F27A7A">
        <w:rPr>
          <w:rFonts w:ascii="Times New Roman" w:hAnsi="Times New Roman" w:cs="Times New Roman"/>
          <w:sz w:val="28"/>
          <w:szCs w:val="28"/>
        </w:rPr>
        <w:t xml:space="preserve">. – </w:t>
      </w:r>
      <w:r w:rsidR="006B3CDE" w:rsidRPr="00F27A7A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Pr="00F27A7A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636183" w:rsidRPr="00F27A7A">
        <w:rPr>
          <w:rFonts w:ascii="Times New Roman" w:hAnsi="Times New Roman" w:cs="Times New Roman"/>
          <w:sz w:val="28"/>
          <w:szCs w:val="28"/>
        </w:rPr>
        <w:t>высшей</w:t>
      </w:r>
      <w:r w:rsidRPr="00F27A7A">
        <w:rPr>
          <w:rFonts w:ascii="Times New Roman" w:hAnsi="Times New Roman" w:cs="Times New Roman"/>
          <w:sz w:val="28"/>
          <w:szCs w:val="28"/>
        </w:rPr>
        <w:t xml:space="preserve">  категории; </w:t>
      </w:r>
    </w:p>
    <w:p w:rsidR="0044513B" w:rsidRPr="00936CA9" w:rsidRDefault="004A1859" w:rsidP="00936CA9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  <w:u w:val="single"/>
        </w:rPr>
        <w:t>Всего учителей</w:t>
      </w:r>
      <w:r w:rsidR="006B3CDE" w:rsidRPr="00F27A7A">
        <w:rPr>
          <w:rFonts w:ascii="Times New Roman" w:hAnsi="Times New Roman" w:cs="Times New Roman"/>
          <w:sz w:val="28"/>
          <w:szCs w:val="28"/>
        </w:rPr>
        <w:t xml:space="preserve"> – 52</w:t>
      </w:r>
      <w:r w:rsidRPr="00F27A7A">
        <w:rPr>
          <w:rFonts w:ascii="Times New Roman" w:hAnsi="Times New Roman" w:cs="Times New Roman"/>
          <w:sz w:val="28"/>
          <w:szCs w:val="28"/>
        </w:rPr>
        <w:t>, из ни</w:t>
      </w:r>
      <w:r w:rsidR="006B3CDE" w:rsidRPr="00F27A7A">
        <w:rPr>
          <w:rFonts w:ascii="Times New Roman" w:hAnsi="Times New Roman" w:cs="Times New Roman"/>
          <w:sz w:val="28"/>
          <w:szCs w:val="28"/>
        </w:rPr>
        <w:t>х учителей начальных классов – 15, учителей предметников – 37</w:t>
      </w:r>
      <w:r w:rsidRPr="00F27A7A">
        <w:rPr>
          <w:rFonts w:ascii="Times New Roman" w:hAnsi="Times New Roman" w:cs="Times New Roman"/>
          <w:sz w:val="28"/>
          <w:szCs w:val="28"/>
        </w:rPr>
        <w:t>.</w:t>
      </w:r>
    </w:p>
    <w:p w:rsidR="0044513B" w:rsidRPr="00F27A7A" w:rsidRDefault="0044513B" w:rsidP="008C0728">
      <w:pPr>
        <w:spacing w:after="0"/>
        <w:ind w:right="-1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образования педагогов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851"/>
        <w:gridCol w:w="2268"/>
        <w:gridCol w:w="3685"/>
      </w:tblGrid>
      <w:tr w:rsidR="0044513B" w:rsidRPr="00F27A7A" w:rsidTr="0044513B">
        <w:trPr>
          <w:trHeight w:val="28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ind w:left="3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Высшее  педагогическое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      </w:t>
            </w:r>
            <w:proofErr w:type="spellStart"/>
            <w:proofErr w:type="gramStart"/>
            <w:r w:rsidRPr="00F27A7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</w:tr>
      <w:tr w:rsidR="0044513B" w:rsidRPr="00F27A7A" w:rsidTr="0044513B">
        <w:trPr>
          <w:trHeight w:val="27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педагогическое</w:t>
            </w:r>
          </w:p>
        </w:tc>
      </w:tr>
      <w:tr w:rsidR="0044513B" w:rsidRPr="00F27A7A" w:rsidTr="0044513B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ind w:right="10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C0728" w:rsidRDefault="008C0728" w:rsidP="008C0728">
      <w:pPr>
        <w:spacing w:after="0"/>
        <w:ind w:right="-11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4513B" w:rsidRPr="00F27A7A" w:rsidRDefault="0044513B" w:rsidP="008C0728">
      <w:pPr>
        <w:spacing w:after="0"/>
        <w:ind w:right="-1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Количество педагогов, имеющих отраслевые награды.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44513B" w:rsidRPr="00F27A7A" w:rsidTr="004E7FE2">
        <w:trPr>
          <w:trHeight w:val="28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ind w:left="17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награды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педагогов</w:t>
            </w:r>
          </w:p>
        </w:tc>
      </w:tr>
      <w:tr w:rsidR="0044513B" w:rsidRPr="00F27A7A" w:rsidTr="004E7FE2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Нагрудный знак «Почетный работник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44513B" w:rsidRPr="00F27A7A" w:rsidTr="004E7FE2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 РФ»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8C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0728" w:rsidRDefault="008C0728" w:rsidP="008C0728">
      <w:pPr>
        <w:spacing w:after="0"/>
        <w:ind w:right="-11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4513B" w:rsidRPr="00F27A7A" w:rsidRDefault="0044513B" w:rsidP="008C0728">
      <w:pPr>
        <w:spacing w:after="0"/>
        <w:ind w:right="-11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квалификации педагогов</w:t>
      </w:r>
    </w:p>
    <w:p w:rsidR="0044513B" w:rsidRPr="00F27A7A" w:rsidRDefault="0044513B" w:rsidP="008C0728">
      <w:pPr>
        <w:spacing w:after="0"/>
        <w:ind w:right="-1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52 педагогических работников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418"/>
        <w:gridCol w:w="1984"/>
        <w:gridCol w:w="1701"/>
        <w:gridCol w:w="1559"/>
      </w:tblGrid>
      <w:tr w:rsidR="0044513B" w:rsidRPr="00F27A7A" w:rsidTr="0044513B">
        <w:trPr>
          <w:trHeight w:val="28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4E7FE2">
            <w:pPr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Квалификационные категории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4513B" w:rsidRPr="00F27A7A" w:rsidRDefault="0044513B" w:rsidP="004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4E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4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4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F2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/к</w:t>
            </w:r>
          </w:p>
        </w:tc>
      </w:tr>
      <w:tr w:rsidR="0044513B" w:rsidRPr="00F27A7A" w:rsidTr="0044513B">
        <w:trPr>
          <w:trHeight w:val="266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4E7FE2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4513B" w:rsidRPr="00F27A7A" w:rsidRDefault="0044513B" w:rsidP="0044513B">
            <w:pPr>
              <w:spacing w:after="0" w:line="240" w:lineRule="auto"/>
              <w:ind w:right="7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4E7FE2">
            <w:pPr>
              <w:spacing w:after="0" w:line="240" w:lineRule="auto"/>
              <w:ind w:right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4E7FE2">
            <w:pPr>
              <w:spacing w:after="0" w:line="240" w:lineRule="auto"/>
              <w:ind w:right="8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13B" w:rsidRPr="00F27A7A" w:rsidRDefault="0044513B" w:rsidP="004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2744E" w:rsidRPr="00F27A7A" w:rsidRDefault="00F2744E" w:rsidP="0044513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       </w:t>
      </w: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средством  повышения педагогического мастерства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учителей, связующим в единое целое всю систему работы школы, является методическая работа. Роль методической работы школы значительно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возрастает в современных условиях в связи с необходимостью рационально и оперативно использовать новые методики, приемы и формы, постоянно накапливающийся опыт по решению образовательных и воспитательных проблем.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С учетом уровня организации учебно-воспитательного процесса,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особенностей состава учащихся школы в 2017/2018учебном году школа продолжила работу над методической темой школы: 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  «</w:t>
      </w:r>
      <w:r w:rsidRPr="00F27A7A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  <w:t>Повышение качества образования на основе инновационных образовательных технологий, реализующих стандарты нового поколения»,</w:t>
      </w: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7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рассчитанная</w:t>
      </w:r>
      <w:proofErr w:type="gramEnd"/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2015-2020 учебный год.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В рамках заявленной темы были выделены следующие приоритетные направления работы: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Организация систематической профессиональной  подготовки педагогических кадров;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уровня развития детей, состояния их  физического и психического развития;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скорректированных учебных планов и программ с точки зрения рекомендаций к базисному учебному плану;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передового педагогического опыта, организация работы  педагогического коллектива  по новым технологиям обучения и воспитания.</w:t>
      </w:r>
    </w:p>
    <w:p w:rsidR="00F2744E" w:rsidRPr="00F27A7A" w:rsidRDefault="00F2744E" w:rsidP="00F2744E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Цели</w:t>
      </w:r>
      <w:r w:rsidRPr="00F2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 задачи.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Была </w:t>
      </w:r>
      <w:r w:rsidRPr="00F27A7A">
        <w:rPr>
          <w:rFonts w:ascii="Times New Roman" w:eastAsia="Times New Roman" w:hAnsi="Times New Roman" w:cs="Times New Roman"/>
          <w:color w:val="1D1B11"/>
          <w:sz w:val="28"/>
          <w:szCs w:val="28"/>
        </w:rPr>
        <w:t>определена цель методической работы: создание мотивационной образовательной среды,</w:t>
      </w: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обладающей комплексом стимулирующих факторов, определяющих высокую мотивацию и активность всех субъектов образовательного процесса, что обеспечит повышение качества образования, а соответственно в дальнейшем и качества жизни    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поставленными целями методический совет определил для коллектива </w:t>
      </w:r>
      <w:r w:rsidRPr="00F27A7A">
        <w:rPr>
          <w:rFonts w:ascii="Times New Roman" w:eastAsia="Times New Roman" w:hAnsi="Times New Roman" w:cs="Times New Roman"/>
          <w:color w:val="1D1B11"/>
          <w:sz w:val="28"/>
          <w:szCs w:val="28"/>
        </w:rPr>
        <w:t>следующие задачи: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Сделать образовательную среду школы адаптивной, чтобы обеспечить адекватную реакцию школы на изменяющиеся условия внешней среды, в то же время приспосабливаться к возможностям самого ОУ, к личностным особенностям, потребностям, мотивам и отношениям, сложившимся между участниками ОП, и с учётом этого развивать их.</w:t>
      </w:r>
    </w:p>
    <w:p w:rsidR="00F2744E" w:rsidRPr="00F27A7A" w:rsidRDefault="00F2744E" w:rsidP="00F27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Теоретические и практические семинары, формы проведения.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2017/2018 учебный год - является третьим годом работы педагогического коллектива над указанной темой.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педагогической и методической литературой.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F2744E" w:rsidRPr="00936CA9" w:rsidRDefault="00F2744E" w:rsidP="00936CA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2744E" w:rsidRPr="00936CA9" w:rsidRDefault="00F2744E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2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             Работа педагогического совета.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Высшей формой </w:t>
      </w:r>
      <w:r w:rsidRPr="00F27A7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коллективной методической работы всегда был и остается педагогический совет. В 2017/2018 учебном </w:t>
      </w: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было проведено три тематических педсовета, связанных с методической  темой  школы  и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поставленной  проблемой.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 -2017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1.Анализ деятельности педагогического коллектива за 2016-17 учебный год и перспективы работы школы и педагогического коллектива на новый 2017-18 учебный год.</w:t>
      </w:r>
    </w:p>
    <w:p w:rsidR="00F2744E" w:rsidRPr="00936CA9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познакомить педагогический коллектив с результатами школы по разным направлениям образовательного процесса за истекший год, определить основные направления и задачи работы педагогического коллектива на 2017-18 учебный год.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 2017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.В работе тематического педсовета по теме: «Анализ результатов работы педагогического коллектива над методической темой школы за 1 полугодие» приняли участие: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 Рахметова Н.Б. (презентация по теме)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Кельдигазиева</w:t>
      </w:r>
      <w:proofErr w:type="spellEnd"/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Д.Ш. (доклад)   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Март - 2018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Анализ работы педагогического  коллектива  над методической темой: </w:t>
      </w:r>
      <w:r w:rsidRPr="00F27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F27A7A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  <w:t>Повышение качества образования на основе инновационных образовательных технологий, реализующих стандарты нового поколения»</w:t>
      </w: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744E" w:rsidRPr="00F27A7A" w:rsidRDefault="00F2744E" w:rsidP="00F27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44E" w:rsidRPr="00936CA9" w:rsidRDefault="00F2744E" w:rsidP="0093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Повышение квалификации, педагогического мастерства. Традиционные и инновационные формы работы, методы технологии повышения квалификации.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В ходе изучения педагогического коллектива и диагностики профессиональных качеств учителей были выявлены следующие особенности нашего коллектива: хорошее знание предмета, творческое отношение к работе, стремление к новому в методике и психологии обучения. Но вместе с тем неудовлетворённость результатами обучения: с одной стороны, учителя озабочены тем, как дать обязательный минимум всем учащимся. С другой стороны, дать глубокие знания. Решение данной проблемы возможно при овладении учителями школы новыми, современными технологиями. Этому уделяется особенное внимание в нашей школе в течение нескольких лет.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744E" w:rsidRPr="00F27A7A" w:rsidRDefault="00F2744E" w:rsidP="0044513B">
      <w:pPr>
        <w:widowControl w:val="0"/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44513B"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педа</w:t>
      </w:r>
      <w:r w:rsidR="0044513B"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гогического мастерства учителей способствовали </w:t>
      </w:r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проведённые открытые уроки во время семинара для руководителей отдела образования</w:t>
      </w:r>
      <w:r w:rsidR="0044513B"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апреле месяце:</w:t>
      </w:r>
    </w:p>
    <w:p w:rsidR="00F2744E" w:rsidRPr="00F27A7A" w:rsidRDefault="00F2744E" w:rsidP="008C0728">
      <w:pPr>
        <w:widowControl w:val="0"/>
        <w:spacing w:after="0" w:line="360" w:lineRule="auto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F27A7A">
        <w:rPr>
          <w:rFonts w:ascii="Times New Roman" w:hAnsi="Times New Roman" w:cs="Times New Roman"/>
          <w:b/>
          <w:bCs/>
          <w:sz w:val="28"/>
          <w:szCs w:val="28"/>
        </w:rPr>
        <w:t xml:space="preserve">Химия - 11 класс 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lastRenderedPageBreak/>
        <w:t>«Кислоты органические и неорганические»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A7A">
        <w:rPr>
          <w:rFonts w:ascii="Times New Roman" w:hAnsi="Times New Roman" w:cs="Times New Roman"/>
          <w:sz w:val="28"/>
          <w:szCs w:val="28"/>
        </w:rPr>
        <w:t>Хаджиназарова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, учитель  высшей категории 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b/>
          <w:bCs/>
          <w:sz w:val="28"/>
          <w:szCs w:val="28"/>
        </w:rPr>
        <w:t xml:space="preserve">2. География  - 9 «б» класс  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«Западная Сибирь»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Аджикеримова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Рафида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Кадырбердиевна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, учитель первой категории 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A7A">
        <w:rPr>
          <w:rFonts w:ascii="Times New Roman" w:hAnsi="Times New Roman" w:cs="Times New Roman"/>
          <w:b/>
          <w:bCs/>
          <w:sz w:val="28"/>
          <w:szCs w:val="28"/>
        </w:rPr>
        <w:t xml:space="preserve">3. Алгебра - 8 «а» класс   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«Свойства степени с целым показателем»     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Хаджибекова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Халима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Джахваровна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, учитель  первой категории 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A7A">
        <w:rPr>
          <w:rFonts w:ascii="Times New Roman" w:hAnsi="Times New Roman" w:cs="Times New Roman"/>
          <w:b/>
          <w:bCs/>
          <w:sz w:val="28"/>
          <w:szCs w:val="28"/>
        </w:rPr>
        <w:t>4. Русский язык - 6 «а» класс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«Наклонение глагола. Изъявительное наклонение глагола.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A7A">
        <w:rPr>
          <w:rFonts w:ascii="Times New Roman" w:hAnsi="Times New Roman" w:cs="Times New Roman"/>
          <w:sz w:val="28"/>
          <w:szCs w:val="28"/>
        </w:rPr>
        <w:t>Чершембиева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Бикетотай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Джумамухамедовна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, учитель  первой категории 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A7A">
        <w:rPr>
          <w:rFonts w:ascii="Times New Roman" w:hAnsi="Times New Roman" w:cs="Times New Roman"/>
          <w:b/>
          <w:bCs/>
          <w:sz w:val="28"/>
          <w:szCs w:val="28"/>
        </w:rPr>
        <w:t>5 . Окружающий мир - 4 «б» класс</w:t>
      </w:r>
    </w:p>
    <w:p w:rsidR="00F2744E" w:rsidRPr="00F27A7A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«Великая война и Великая победа»</w:t>
      </w:r>
    </w:p>
    <w:p w:rsidR="00F2744E" w:rsidRPr="00936CA9" w:rsidRDefault="00F2744E" w:rsidP="008C072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Даирова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Арузат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Хасреевна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>, учитель высшей категории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Аттестация кадров.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      В 2017-18 учебном году по плану аттестации учителей школы получила высшую квалификационную категорию учитель русского языка и литературы -</w:t>
      </w:r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Чершембиева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Бикетотай</w:t>
      </w:r>
      <w:proofErr w:type="spellEnd"/>
      <w:r w:rsidRPr="00F2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sz w:val="28"/>
          <w:szCs w:val="28"/>
        </w:rPr>
        <w:t>Джумамухамедовна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переаттестацию прошли на высшую категорию: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Кокозова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Фания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Мавлиевн</w:t>
      </w:r>
      <w:proofErr w:type="gram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proofErr w:type="gram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учитель иностранных языков,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Кокозов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Абдрей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Крымханович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преподаватель-организатор ОБЖ,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Исалдибирова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Сабират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Султановнав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учитель биологии; переаттестацию на первую категорию прошли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Аджикеримова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Рафида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Кадырбердиевна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учитель географии и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Оталиева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Фарида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>Мурзабековна</w:t>
      </w:r>
      <w:proofErr w:type="spellEnd"/>
      <w:r w:rsidRPr="00F27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учитель географии. .</w:t>
      </w:r>
    </w:p>
    <w:p w:rsidR="00936CA9" w:rsidRDefault="00936CA9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2744E" w:rsidRPr="00F27A7A" w:rsidRDefault="00F2744E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молодыми и вновь прибывшими специалистами (шефство, наставничество).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Продолжили работу учителя-наставники:  Рахметова Н.Б. учитель начальных классов и </w:t>
      </w:r>
      <w:proofErr w:type="spellStart"/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Кошенова</w:t>
      </w:r>
      <w:proofErr w:type="spellEnd"/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 учитель русского языка и литературы с молодыми  специалистами  Омаровой Г.М. учителем начальных классов Ильясовой М.А. учитель русского языка и литературы.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МО,  творческими и проблемными группами. 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44E" w:rsidRPr="00F27A7A" w:rsidRDefault="00F2744E" w:rsidP="00F2744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В школе работало шесть  </w:t>
      </w: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объединения:</w:t>
      </w:r>
    </w:p>
    <w:p w:rsidR="00F2744E" w:rsidRPr="00F27A7A" w:rsidRDefault="00F2744E" w:rsidP="00F2744E">
      <w:pPr>
        <w:spacing w:after="0" w:line="240" w:lineRule="auto"/>
        <w:ind w:left="720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МО  классных руководителей – учитель  </w:t>
      </w:r>
      <w:r w:rsidRPr="00F27A7A">
        <w:rPr>
          <w:rFonts w:ascii="Times New Roman" w:hAnsi="Times New Roman" w:cs="Times New Roman"/>
          <w:sz w:val="28"/>
          <w:szCs w:val="28"/>
        </w:rPr>
        <w:t xml:space="preserve">высшей   квалификационной категории - </w:t>
      </w:r>
      <w:proofErr w:type="spellStart"/>
      <w:r w:rsidRPr="00F27A7A">
        <w:rPr>
          <w:rFonts w:ascii="Times New Roman" w:hAnsi="Times New Roman" w:cs="Times New Roman"/>
          <w:b/>
          <w:sz w:val="28"/>
          <w:szCs w:val="28"/>
        </w:rPr>
        <w:t>Салабаева</w:t>
      </w:r>
      <w:proofErr w:type="spellEnd"/>
      <w:r w:rsidRPr="00F27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b/>
          <w:sz w:val="28"/>
          <w:szCs w:val="28"/>
        </w:rPr>
        <w:t>Альфира</w:t>
      </w:r>
      <w:proofErr w:type="spellEnd"/>
      <w:r w:rsidRPr="00F27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b/>
          <w:sz w:val="28"/>
          <w:szCs w:val="28"/>
        </w:rPr>
        <w:t>Ханмурзаевна</w:t>
      </w:r>
      <w:proofErr w:type="spellEnd"/>
    </w:p>
    <w:p w:rsidR="00F2744E" w:rsidRPr="00F27A7A" w:rsidRDefault="00F2744E" w:rsidP="00F274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    МО учителей начальных классов - учитель  </w:t>
      </w:r>
      <w:r w:rsidRPr="00F27A7A">
        <w:rPr>
          <w:rFonts w:ascii="Times New Roman" w:hAnsi="Times New Roman" w:cs="Times New Roman"/>
          <w:sz w:val="28"/>
          <w:szCs w:val="28"/>
        </w:rPr>
        <w:t xml:space="preserve">первой   квалификационной </w:t>
      </w:r>
    </w:p>
    <w:p w:rsidR="00F2744E" w:rsidRPr="00F27A7A" w:rsidRDefault="00F2744E" w:rsidP="00F2744E">
      <w:pPr>
        <w:spacing w:after="0" w:line="240" w:lineRule="auto"/>
        <w:ind w:left="360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    категории - </w:t>
      </w:r>
      <w:proofErr w:type="spellStart"/>
      <w:r w:rsidRPr="00F27A7A">
        <w:rPr>
          <w:rFonts w:ascii="Times New Roman" w:hAnsi="Times New Roman" w:cs="Times New Roman"/>
          <w:b/>
          <w:sz w:val="28"/>
          <w:szCs w:val="28"/>
        </w:rPr>
        <w:t>Одекова</w:t>
      </w:r>
      <w:proofErr w:type="spellEnd"/>
      <w:r w:rsidRPr="00F27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b/>
          <w:sz w:val="28"/>
          <w:szCs w:val="28"/>
        </w:rPr>
        <w:t>Альмира</w:t>
      </w:r>
      <w:proofErr w:type="spellEnd"/>
      <w:r w:rsidRPr="00F27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b/>
          <w:sz w:val="28"/>
          <w:szCs w:val="28"/>
        </w:rPr>
        <w:t>Хасановна</w:t>
      </w:r>
      <w:proofErr w:type="spellEnd"/>
    </w:p>
    <w:p w:rsidR="00F2744E" w:rsidRPr="00F27A7A" w:rsidRDefault="00F2744E" w:rsidP="00F2744E">
      <w:pPr>
        <w:spacing w:after="0" w:line="240" w:lineRule="auto"/>
        <w:ind w:left="720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lastRenderedPageBreak/>
        <w:t xml:space="preserve">МО учителей русского языка и литературы – учитель  </w:t>
      </w:r>
      <w:r w:rsidRPr="00F27A7A">
        <w:rPr>
          <w:rFonts w:ascii="Times New Roman" w:hAnsi="Times New Roman" w:cs="Times New Roman"/>
          <w:sz w:val="28"/>
          <w:szCs w:val="28"/>
        </w:rPr>
        <w:t>высшей   квалификационной категории</w:t>
      </w:r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</w:t>
      </w:r>
      <w:proofErr w:type="spellStart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>Кошеновуа</w:t>
      </w:r>
      <w:proofErr w:type="spellEnd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>Газиме</w:t>
      </w:r>
      <w:proofErr w:type="spellEnd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>Анваровна</w:t>
      </w:r>
      <w:proofErr w:type="spellEnd"/>
    </w:p>
    <w:p w:rsidR="00F2744E" w:rsidRPr="00F27A7A" w:rsidRDefault="00F2744E" w:rsidP="00F274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    МО учителей математики, физики и информатик</w:t>
      </w:r>
      <w:proofErr w:type="gramStart"/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t>и-</w:t>
      </w:r>
      <w:proofErr w:type="gramEnd"/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учитель  </w:t>
      </w:r>
      <w:r w:rsidRPr="00F27A7A">
        <w:rPr>
          <w:rFonts w:ascii="Times New Roman" w:hAnsi="Times New Roman" w:cs="Times New Roman"/>
          <w:sz w:val="28"/>
          <w:szCs w:val="28"/>
        </w:rPr>
        <w:t xml:space="preserve">первой    </w:t>
      </w:r>
    </w:p>
    <w:p w:rsidR="00F2744E" w:rsidRPr="00F27A7A" w:rsidRDefault="00F2744E" w:rsidP="00F2744E">
      <w:pPr>
        <w:spacing w:after="0" w:line="240" w:lineRule="auto"/>
        <w:ind w:left="360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    квалификационной категории</w:t>
      </w:r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>Хаджибекова</w:t>
      </w:r>
      <w:proofErr w:type="spellEnd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 </w:t>
      </w:r>
      <w:proofErr w:type="spellStart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>Халима</w:t>
      </w:r>
      <w:proofErr w:type="spellEnd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 </w:t>
      </w:r>
      <w:proofErr w:type="spellStart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>Джахваровна</w:t>
      </w:r>
      <w:proofErr w:type="spellEnd"/>
    </w:p>
    <w:p w:rsidR="00F2744E" w:rsidRPr="00F27A7A" w:rsidRDefault="00F2744E" w:rsidP="00F2744E">
      <w:pPr>
        <w:spacing w:after="0" w:line="240" w:lineRule="auto"/>
        <w:ind w:left="720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МО учителей истории, географии, химии, и биологии  - учитель  </w:t>
      </w:r>
      <w:r w:rsidRPr="00F27A7A">
        <w:rPr>
          <w:rFonts w:ascii="Times New Roman" w:hAnsi="Times New Roman" w:cs="Times New Roman"/>
          <w:sz w:val="28"/>
          <w:szCs w:val="28"/>
        </w:rPr>
        <w:t xml:space="preserve">высшей   квалификационной категории </w:t>
      </w:r>
      <w:proofErr w:type="spellStart"/>
      <w:r w:rsidRPr="00F27A7A">
        <w:rPr>
          <w:rFonts w:ascii="Times New Roman" w:hAnsi="Times New Roman" w:cs="Times New Roman"/>
          <w:b/>
          <w:sz w:val="28"/>
          <w:szCs w:val="28"/>
        </w:rPr>
        <w:t>Кельдигазиева</w:t>
      </w:r>
      <w:proofErr w:type="spellEnd"/>
      <w:r w:rsidRPr="00F27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b/>
          <w:sz w:val="28"/>
          <w:szCs w:val="28"/>
        </w:rPr>
        <w:t>Джантотай</w:t>
      </w:r>
      <w:proofErr w:type="spellEnd"/>
      <w:r w:rsidRPr="00F27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A7A">
        <w:rPr>
          <w:rFonts w:ascii="Times New Roman" w:hAnsi="Times New Roman" w:cs="Times New Roman"/>
          <w:b/>
          <w:sz w:val="28"/>
          <w:szCs w:val="28"/>
        </w:rPr>
        <w:t>Шабановна</w:t>
      </w:r>
      <w:proofErr w:type="spellEnd"/>
    </w:p>
    <w:p w:rsidR="00F2744E" w:rsidRPr="00F27A7A" w:rsidRDefault="00F2744E" w:rsidP="00F2744E">
      <w:pPr>
        <w:spacing w:after="0" w:line="240" w:lineRule="auto"/>
        <w:ind w:left="720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t>МО учителе</w:t>
      </w:r>
      <w:r w:rsidR="0044513B" w:rsidRPr="00F27A7A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й физической культуры – учителя  </w:t>
      </w:r>
      <w:r w:rsidRPr="00F27A7A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б/к  </w:t>
      </w:r>
      <w:proofErr w:type="spellStart"/>
      <w:r w:rsidR="0044513B"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>Кельдигазиева</w:t>
      </w:r>
      <w:proofErr w:type="spellEnd"/>
      <w:r w:rsidR="0044513B"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Ал</w:t>
      </w:r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тынай </w:t>
      </w:r>
      <w:proofErr w:type="spellStart"/>
      <w:r w:rsidRPr="00F27A7A">
        <w:rPr>
          <w:rFonts w:ascii="Times New Roman" w:hAnsi="Times New Roman" w:cs="Times New Roman"/>
          <w:b/>
          <w:bCs/>
          <w:spacing w:val="-14"/>
          <w:sz w:val="28"/>
          <w:szCs w:val="28"/>
        </w:rPr>
        <w:t>Кожманбетовна</w:t>
      </w:r>
      <w:proofErr w:type="spellEnd"/>
    </w:p>
    <w:p w:rsidR="00F2744E" w:rsidRPr="00F27A7A" w:rsidRDefault="00F2744E" w:rsidP="00F2744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Одной из основных задач, сформулированных в результате анализа работы МО школы, в 2017- 2018 учебном году была поставлена задача совершенствования  педагогического мастерства учителей, их компетентности и широты знаний в области преподаваемых дисциплин.           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Повышение качества проведения учебных занятий на основе внедрения новых педагогических технологий, создание в школе благоприятных условий для умственного и физического развития каждого ученика.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744E" w:rsidRPr="00F27A7A" w:rsidRDefault="00F2744E" w:rsidP="00F2744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В течение учебного года  учителями начальных классов и предметниками были проведены предметные недели. Во время предметных недель проводились конкурсы, викторины, круглые столы и  олимпиады по данным предметам.</w:t>
      </w:r>
    </w:p>
    <w:p w:rsidR="00F2744E" w:rsidRPr="00F27A7A" w:rsidRDefault="00F2744E" w:rsidP="0044513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Каждое методическое объединение работало над своей методической темой, тесно связанной с методической темой школы, и в своей деятельности, прежде всего,  ориентировалось на организацию методической помощи учителю.</w:t>
      </w:r>
    </w:p>
    <w:p w:rsidR="00F2744E" w:rsidRPr="00936CA9" w:rsidRDefault="00936CA9" w:rsidP="00936CA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4A1859" w:rsidRPr="00F27A7A" w:rsidRDefault="004A1859" w:rsidP="004A1859">
      <w:pPr>
        <w:pStyle w:val="210"/>
        <w:spacing w:line="360" w:lineRule="auto"/>
        <w:jc w:val="both"/>
        <w:rPr>
          <w:color w:val="000000"/>
          <w:szCs w:val="28"/>
        </w:rPr>
      </w:pPr>
      <w:r w:rsidRPr="00F27A7A">
        <w:rPr>
          <w:color w:val="000000"/>
          <w:szCs w:val="28"/>
        </w:rPr>
        <w:t xml:space="preserve">Администрацией школы посещались уроки в рабочем порядке по плану </w:t>
      </w:r>
      <w:proofErr w:type="spellStart"/>
      <w:r w:rsidRPr="00F27A7A">
        <w:rPr>
          <w:color w:val="000000"/>
          <w:szCs w:val="28"/>
        </w:rPr>
        <w:t>внутришкольного</w:t>
      </w:r>
      <w:proofErr w:type="spellEnd"/>
      <w:r w:rsidRPr="00F27A7A">
        <w:rPr>
          <w:color w:val="000000"/>
          <w:szCs w:val="28"/>
        </w:rPr>
        <w:t xml:space="preserve"> контроля. Основными направлениями посещения были: формы и методы, применяемые на уроках: самостоятельная работа  учащихся, ее содержание и организация, дозировка домашнего задания и т.д.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 </w:t>
      </w:r>
    </w:p>
    <w:p w:rsidR="004A1859" w:rsidRPr="00F27A7A" w:rsidRDefault="0044513B" w:rsidP="004A1859">
      <w:pPr>
        <w:pStyle w:val="210"/>
        <w:spacing w:line="360" w:lineRule="auto"/>
        <w:ind w:firstLine="675"/>
        <w:jc w:val="both"/>
        <w:rPr>
          <w:color w:val="000000"/>
          <w:szCs w:val="28"/>
        </w:rPr>
      </w:pPr>
      <w:r w:rsidRPr="00F27A7A">
        <w:rPr>
          <w:color w:val="000000"/>
          <w:szCs w:val="28"/>
        </w:rPr>
        <w:t>Однако проблема</w:t>
      </w:r>
      <w:r w:rsidR="004A1859" w:rsidRPr="00F27A7A">
        <w:rPr>
          <w:color w:val="000000"/>
          <w:szCs w:val="28"/>
        </w:rPr>
        <w:t xml:space="preserve"> современного урока остается актуальной. При постановке целей урока не учитывается специфика предмета, не прогнозируется результат урока; не у каждого учителя отработана система оценивания учебной деятельности</w:t>
      </w:r>
    </w:p>
    <w:p w:rsidR="004A1859" w:rsidRPr="00F27A7A" w:rsidRDefault="004A1859" w:rsidP="004A1859">
      <w:pPr>
        <w:pStyle w:val="210"/>
        <w:spacing w:line="360" w:lineRule="auto"/>
        <w:jc w:val="both"/>
        <w:rPr>
          <w:color w:val="000000"/>
          <w:szCs w:val="28"/>
        </w:rPr>
      </w:pPr>
      <w:r w:rsidRPr="00F27A7A">
        <w:rPr>
          <w:color w:val="000000"/>
          <w:szCs w:val="28"/>
        </w:rPr>
        <w:lastRenderedPageBreak/>
        <w:t>Однако</w:t>
      </w:r>
      <w:proofErr w:type="gramStart"/>
      <w:r w:rsidRPr="00F27A7A">
        <w:rPr>
          <w:color w:val="000000"/>
          <w:szCs w:val="28"/>
        </w:rPr>
        <w:t>,</w:t>
      </w:r>
      <w:proofErr w:type="gramEnd"/>
      <w:r w:rsidRPr="00F27A7A">
        <w:rPr>
          <w:color w:val="000000"/>
          <w:szCs w:val="28"/>
        </w:rPr>
        <w:t xml:space="preserve"> выявлены отдельные проблемы. В некоторых изученных планах МО анализ работы за истекший год носит информационный, статистический характер, отсутствует необходимая аналитическая сторона, что затрудняет вычисление основных просчетов в работе учителей, не дает наметить пути их устранения. Не во всех школьных МО рассматриваются такие вопросы как: </w:t>
      </w:r>
    </w:p>
    <w:p w:rsidR="004A1859" w:rsidRPr="00F27A7A" w:rsidRDefault="004A1859" w:rsidP="004A1859">
      <w:pPr>
        <w:pStyle w:val="210"/>
        <w:numPr>
          <w:ilvl w:val="0"/>
          <w:numId w:val="12"/>
        </w:numPr>
        <w:tabs>
          <w:tab w:val="left" w:pos="1440"/>
        </w:tabs>
        <w:spacing w:line="360" w:lineRule="auto"/>
        <w:jc w:val="both"/>
        <w:rPr>
          <w:color w:val="000000"/>
          <w:szCs w:val="28"/>
        </w:rPr>
      </w:pPr>
      <w:r w:rsidRPr="00F27A7A">
        <w:rPr>
          <w:color w:val="000000"/>
          <w:szCs w:val="28"/>
        </w:rPr>
        <w:t>педагогические задачи учителя в обеспечении эффективности процесса усвоения в условиях модернизации образования;</w:t>
      </w:r>
    </w:p>
    <w:p w:rsidR="004A1859" w:rsidRPr="00F27A7A" w:rsidRDefault="004A1859" w:rsidP="004A1859">
      <w:pPr>
        <w:pStyle w:val="210"/>
        <w:numPr>
          <w:ilvl w:val="0"/>
          <w:numId w:val="12"/>
        </w:numPr>
        <w:tabs>
          <w:tab w:val="left" w:pos="1440"/>
        </w:tabs>
        <w:spacing w:line="360" w:lineRule="auto"/>
        <w:jc w:val="both"/>
        <w:rPr>
          <w:color w:val="000000"/>
          <w:szCs w:val="28"/>
        </w:rPr>
      </w:pPr>
      <w:r w:rsidRPr="00F27A7A">
        <w:rPr>
          <w:color w:val="000000"/>
          <w:szCs w:val="28"/>
        </w:rPr>
        <w:t>работа с одаренными детьми;</w:t>
      </w:r>
    </w:p>
    <w:p w:rsidR="004A1859" w:rsidRPr="00F27A7A" w:rsidRDefault="004A1859" w:rsidP="004A1859">
      <w:pPr>
        <w:pStyle w:val="210"/>
        <w:numPr>
          <w:ilvl w:val="0"/>
          <w:numId w:val="12"/>
        </w:numPr>
        <w:tabs>
          <w:tab w:val="left" w:pos="1440"/>
        </w:tabs>
        <w:spacing w:line="360" w:lineRule="auto"/>
        <w:jc w:val="both"/>
        <w:rPr>
          <w:color w:val="000000"/>
          <w:szCs w:val="28"/>
        </w:rPr>
      </w:pPr>
      <w:r w:rsidRPr="00F27A7A">
        <w:rPr>
          <w:color w:val="000000"/>
          <w:szCs w:val="28"/>
        </w:rPr>
        <w:t>анализ результатов работы учителей по вариативным учебным программам, авторским программам спецкурсов, факультативов;</w:t>
      </w:r>
    </w:p>
    <w:p w:rsidR="004A1859" w:rsidRPr="00F27A7A" w:rsidRDefault="004A1859" w:rsidP="004A1859">
      <w:pPr>
        <w:pStyle w:val="210"/>
        <w:numPr>
          <w:ilvl w:val="0"/>
          <w:numId w:val="12"/>
        </w:numPr>
        <w:tabs>
          <w:tab w:val="left" w:pos="1440"/>
        </w:tabs>
        <w:spacing w:line="360" w:lineRule="auto"/>
        <w:jc w:val="both"/>
        <w:rPr>
          <w:color w:val="000000"/>
          <w:szCs w:val="28"/>
        </w:rPr>
      </w:pPr>
      <w:r w:rsidRPr="00F27A7A">
        <w:rPr>
          <w:color w:val="000000"/>
          <w:szCs w:val="28"/>
        </w:rPr>
        <w:t>изучение разнообразия видов контроля, способов построения, системы контроля, требований к оценке результатов обучения,</w:t>
      </w:r>
    </w:p>
    <w:p w:rsidR="004A1859" w:rsidRPr="00F27A7A" w:rsidRDefault="004A1859" w:rsidP="004A1859">
      <w:pPr>
        <w:pStyle w:val="210"/>
        <w:spacing w:line="360" w:lineRule="auto"/>
        <w:jc w:val="both"/>
        <w:rPr>
          <w:color w:val="000000"/>
          <w:szCs w:val="28"/>
        </w:rPr>
      </w:pPr>
      <w:r w:rsidRPr="00F27A7A">
        <w:rPr>
          <w:color w:val="000000"/>
          <w:szCs w:val="28"/>
        </w:rPr>
        <w:t>Указанные недостатки в работе МО отрицательно сказались на решении многих вышеперечисленных проблем в преподавании математики, русского языка и т.д.</w:t>
      </w:r>
    </w:p>
    <w:p w:rsidR="004A1859" w:rsidRPr="00F27A7A" w:rsidRDefault="004A1859" w:rsidP="004A1859">
      <w:pPr>
        <w:pStyle w:val="210"/>
        <w:spacing w:line="360" w:lineRule="auto"/>
        <w:jc w:val="both"/>
        <w:rPr>
          <w:color w:val="000000"/>
          <w:szCs w:val="28"/>
        </w:rPr>
      </w:pPr>
      <w:r w:rsidRPr="00F27A7A">
        <w:rPr>
          <w:color w:val="000000"/>
          <w:szCs w:val="28"/>
        </w:rPr>
        <w:t>Рекомендации:</w:t>
      </w:r>
    </w:p>
    <w:p w:rsidR="004A1859" w:rsidRPr="00F27A7A" w:rsidRDefault="008C0728" w:rsidP="008C0728">
      <w:pPr>
        <w:pStyle w:val="21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4A1859" w:rsidRPr="00F27A7A">
        <w:rPr>
          <w:color w:val="000000"/>
          <w:szCs w:val="28"/>
        </w:rPr>
        <w:t>Отслеживать работу по накоплению и обобщению передового опыта.</w:t>
      </w:r>
    </w:p>
    <w:p w:rsidR="004A1859" w:rsidRPr="00F27A7A" w:rsidRDefault="008C0728" w:rsidP="008C0728">
      <w:pPr>
        <w:pStyle w:val="21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4A1859" w:rsidRPr="00F27A7A">
        <w:rPr>
          <w:color w:val="000000"/>
          <w:szCs w:val="28"/>
        </w:rPr>
        <w:t>Использовать современные средства обучения и  педагогические технологии.</w:t>
      </w:r>
    </w:p>
    <w:p w:rsidR="004A1859" w:rsidRPr="00F27A7A" w:rsidRDefault="008C0728" w:rsidP="008C0728">
      <w:pPr>
        <w:pStyle w:val="21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A1859" w:rsidRPr="00F27A7A">
        <w:rPr>
          <w:color w:val="000000"/>
          <w:szCs w:val="28"/>
        </w:rPr>
        <w:t>Проводить диагностику процесса и результатов учебно-воспитательной работы (диагностику проводят только учителя начальных классов и некоторые в старших классах).</w:t>
      </w:r>
    </w:p>
    <w:p w:rsidR="004A1859" w:rsidRPr="00F27A7A" w:rsidRDefault="008C0728" w:rsidP="008C0728">
      <w:pPr>
        <w:pStyle w:val="21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4A1859" w:rsidRPr="00F27A7A">
        <w:rPr>
          <w:color w:val="000000"/>
          <w:szCs w:val="28"/>
        </w:rPr>
        <w:t xml:space="preserve">На каждом уроке четко формировать триединую дидактическую цель, направленную на достижение результатов. </w:t>
      </w:r>
    </w:p>
    <w:p w:rsidR="004A1859" w:rsidRPr="008C0728" w:rsidRDefault="008C0728" w:rsidP="008C0728">
      <w:pPr>
        <w:pStyle w:val="210"/>
        <w:tabs>
          <w:tab w:val="left" w:pos="150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4A1859" w:rsidRPr="00F27A7A">
        <w:rPr>
          <w:color w:val="000000"/>
          <w:szCs w:val="28"/>
        </w:rPr>
        <w:t>Спланировать цикл открытых уроков.</w:t>
      </w:r>
    </w:p>
    <w:p w:rsidR="004A1859" w:rsidRPr="00936CA9" w:rsidRDefault="004A1859" w:rsidP="008C0728">
      <w:p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>В течение этого года в школе прошли школьные предметные олимпиады, победители которых участвовали в муниципальном туре.</w:t>
      </w:r>
    </w:p>
    <w:p w:rsidR="004A1859" w:rsidRPr="00F27A7A" w:rsidRDefault="004A1859" w:rsidP="008C0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Школа  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4A1859" w:rsidRPr="00F27A7A" w:rsidRDefault="00F27A7A" w:rsidP="008C0728">
      <w:pPr>
        <w:numPr>
          <w:ilvl w:val="0"/>
          <w:numId w:val="14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7A7A">
        <w:rPr>
          <w:rFonts w:ascii="Times New Roman" w:hAnsi="Times New Roman" w:cs="Times New Roman"/>
          <w:sz w:val="28"/>
          <w:szCs w:val="28"/>
        </w:rPr>
        <w:lastRenderedPageBreak/>
        <w:t>Школа имеет 25 учебных кабинетов, компьютерный кабинет, мастерская</w:t>
      </w:r>
      <w:r w:rsidR="004A1859" w:rsidRPr="00F27A7A">
        <w:rPr>
          <w:rFonts w:ascii="Times New Roman" w:hAnsi="Times New Roman" w:cs="Times New Roman"/>
          <w:sz w:val="28"/>
          <w:szCs w:val="28"/>
        </w:rPr>
        <w:t xml:space="preserve"> для занятий по технологии</w:t>
      </w:r>
      <w:r w:rsidRPr="00F27A7A">
        <w:rPr>
          <w:rFonts w:ascii="Times New Roman" w:hAnsi="Times New Roman" w:cs="Times New Roman"/>
          <w:sz w:val="28"/>
          <w:szCs w:val="28"/>
        </w:rPr>
        <w:t xml:space="preserve"> (для мальчиков),</w:t>
      </w:r>
      <w:r w:rsidR="004A1859" w:rsidRPr="00F27A7A">
        <w:rPr>
          <w:rFonts w:ascii="Times New Roman" w:hAnsi="Times New Roman" w:cs="Times New Roman"/>
          <w:sz w:val="28"/>
          <w:szCs w:val="28"/>
        </w:rPr>
        <w:t xml:space="preserve">  пищеблок, столовую, читальный зал, спортивный зал, спортивный комплекс (спортивную, волейбольную, баскетбольную площадки, полосу препятствий),   школьный музей</w:t>
      </w:r>
      <w:r w:rsidRPr="00F27A7A">
        <w:rPr>
          <w:rFonts w:ascii="Times New Roman" w:hAnsi="Times New Roman" w:cs="Times New Roman"/>
          <w:bCs/>
          <w:sz w:val="28"/>
          <w:szCs w:val="28"/>
        </w:rPr>
        <w:t>, столовая на 100</w:t>
      </w:r>
      <w:r w:rsidR="004A1859" w:rsidRPr="00F27A7A">
        <w:rPr>
          <w:rFonts w:ascii="Times New Roman" w:hAnsi="Times New Roman" w:cs="Times New Roman"/>
          <w:bCs/>
          <w:sz w:val="28"/>
          <w:szCs w:val="28"/>
        </w:rPr>
        <w:t xml:space="preserve"> посадочных мест</w:t>
      </w:r>
      <w:proofErr w:type="gramEnd"/>
    </w:p>
    <w:p w:rsidR="004A1859" w:rsidRPr="00F27A7A" w:rsidRDefault="004A1859" w:rsidP="008C0728">
      <w:pPr>
        <w:spacing w:after="0"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Школа работает в режиме кабинетной системы, которая соответствует требованиям </w:t>
      </w:r>
      <w:proofErr w:type="spellStart"/>
      <w:r w:rsidRPr="00F27A7A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 и целям образовательного процесса; все кабинеты функционально пригодны, оснащение кабинетов соответствует методическим и санитарно- гигиеническим нормам. </w:t>
      </w:r>
    </w:p>
    <w:p w:rsidR="004A1859" w:rsidRPr="00936CA9" w:rsidRDefault="00936CA9" w:rsidP="008C07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 </w:t>
      </w:r>
      <w:r w:rsidR="004A1859" w:rsidRPr="00936CA9">
        <w:rPr>
          <w:rStyle w:val="a5"/>
          <w:b/>
          <w:i w:val="0"/>
          <w:sz w:val="28"/>
          <w:szCs w:val="28"/>
        </w:rPr>
        <w:t xml:space="preserve"> Результаты образовательной деятельности.</w:t>
      </w:r>
      <w:r w:rsidR="004A1859" w:rsidRPr="00936C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6CA9" w:rsidRDefault="00936CA9" w:rsidP="00936C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2017-2018 учебного года было 414 учащихся. В течение года выбыло 11 учеников, прибыло 18 учеников. На конец года – 421 учащихся. По итогам года отличников - 42, хорошистов – 120. В школе 16 учащихся  имеют по одной тройке. </w:t>
      </w:r>
      <w:proofErr w:type="spellStart"/>
      <w:r>
        <w:rPr>
          <w:rFonts w:ascii="Times New Roman" w:hAnsi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конец четверти составила- 100%, качество знаний – 42%.  </w:t>
      </w:r>
    </w:p>
    <w:p w:rsidR="00936CA9" w:rsidRDefault="00936CA9" w:rsidP="00936C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Сравнительный анализ качества знаний</w:t>
      </w:r>
      <w:r w:rsidRPr="009F437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21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76"/>
        <w:gridCol w:w="2409"/>
        <w:gridCol w:w="2409"/>
        <w:gridCol w:w="2420"/>
      </w:tblGrid>
      <w:tr w:rsidR="00936CA9" w:rsidTr="008C0728"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A9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Ступени обучения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A9" w:rsidRDefault="00936CA9" w:rsidP="004E7FE2">
            <w:pPr>
              <w:pStyle w:val="af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2016-2017 учебный год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A9" w:rsidRDefault="00936CA9" w:rsidP="004E7FE2">
            <w:pPr>
              <w:pStyle w:val="af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2017-2018 учебный год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CA9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Динамика</w:t>
            </w:r>
          </w:p>
        </w:tc>
      </w:tr>
      <w:tr w:rsidR="00936CA9" w:rsidTr="008C0728"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A9" w:rsidRPr="009F4371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36CA9" w:rsidRPr="00DE49DC" w:rsidRDefault="00936CA9" w:rsidP="004E7F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DC">
              <w:rPr>
                <w:rFonts w:ascii="Times New Roman" w:hAnsi="Times New Roman" w:cs="Times New Roman"/>
                <w:sz w:val="28"/>
                <w:szCs w:val="28"/>
              </w:rPr>
              <w:t>43,6/100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A9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0,9/100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CA9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</w:t>
            </w:r>
          </w:p>
        </w:tc>
      </w:tr>
      <w:tr w:rsidR="00936CA9" w:rsidTr="008C0728">
        <w:trPr>
          <w:trHeight w:val="195"/>
        </w:trPr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A9" w:rsidRPr="009F4371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CA9" w:rsidRPr="00DE49DC" w:rsidRDefault="00936CA9" w:rsidP="004E7F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DC">
              <w:rPr>
                <w:rFonts w:ascii="Times New Roman" w:hAnsi="Times New Roman" w:cs="Times New Roman"/>
                <w:sz w:val="28"/>
                <w:szCs w:val="28"/>
              </w:rPr>
              <w:t>35,6/98,4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CA9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34,7/100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36CA9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отрицательная</w:t>
            </w:r>
          </w:p>
        </w:tc>
      </w:tr>
      <w:tr w:rsidR="00936CA9" w:rsidTr="008C0728">
        <w:trPr>
          <w:trHeight w:val="240"/>
        </w:trPr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A9" w:rsidRPr="009F4371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CA9" w:rsidRPr="00DE49DC" w:rsidRDefault="00936CA9" w:rsidP="004E7F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DC">
              <w:rPr>
                <w:rFonts w:ascii="Times New Roman" w:hAnsi="Times New Roman" w:cs="Times New Roman"/>
                <w:sz w:val="28"/>
                <w:szCs w:val="28"/>
              </w:rPr>
              <w:t>36,8/100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CA9" w:rsidRPr="006322E0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44,1/100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36CA9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</w:t>
            </w:r>
          </w:p>
        </w:tc>
      </w:tr>
      <w:tr w:rsidR="00936CA9" w:rsidTr="008C0728">
        <w:trPr>
          <w:trHeight w:val="150"/>
        </w:trPr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A9" w:rsidRPr="009F4371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CA9" w:rsidRPr="00DE49DC" w:rsidRDefault="00936CA9" w:rsidP="004E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DC">
              <w:rPr>
                <w:rFonts w:ascii="Times New Roman" w:hAnsi="Times New Roman" w:cs="Times New Roman"/>
                <w:sz w:val="28"/>
                <w:szCs w:val="28"/>
              </w:rPr>
              <w:t>34,1/99,1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CA9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42,2/100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36CA9" w:rsidRDefault="00936CA9" w:rsidP="004E7FE2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</w:t>
            </w:r>
          </w:p>
        </w:tc>
      </w:tr>
    </w:tbl>
    <w:p w:rsidR="004A1859" w:rsidRPr="00F27A7A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A1859" w:rsidRPr="00F27A7A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        Цели и содержание каждой ступени обучения реализуются на основе разработки содержания программ трех уровней. Учебные программы были выполнены всеми педагогами школы.     </w:t>
      </w:r>
    </w:p>
    <w:p w:rsidR="004A1859" w:rsidRPr="00F27A7A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        В соответствии с содержанием и направленностью образования учебный план школы содержал базисный, региональный и школьный компоненты.</w:t>
      </w:r>
    </w:p>
    <w:p w:rsidR="004A1859" w:rsidRPr="00F27A7A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 При отборе содержания образования, как и прежде, школа руководствовалась</w:t>
      </w:r>
    </w:p>
    <w:p w:rsidR="004A1859" w:rsidRPr="00F27A7A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lastRenderedPageBreak/>
        <w:t xml:space="preserve">       -    стремлением развивать потенциальные возможности каждого учащегося</w:t>
      </w:r>
    </w:p>
    <w:p w:rsidR="004A1859" w:rsidRPr="00F27A7A" w:rsidRDefault="004A1859" w:rsidP="004A1859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заботой о сохранении и укреплении здоровья учащихся</w:t>
      </w:r>
    </w:p>
    <w:p w:rsidR="004A1859" w:rsidRDefault="004A1859" w:rsidP="004A1859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социальным заказом учащихся и их родителей.</w:t>
      </w:r>
    </w:p>
    <w:p w:rsidR="00936CA9" w:rsidRPr="00936CA9" w:rsidRDefault="00936CA9" w:rsidP="004A1859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859" w:rsidRPr="00F27A7A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  <w:r w:rsidRPr="00936CA9">
        <w:rPr>
          <w:rFonts w:ascii="Times New Roman" w:hAnsi="Times New Roman" w:cs="Times New Roman"/>
          <w:b/>
          <w:sz w:val="28"/>
          <w:szCs w:val="28"/>
        </w:rPr>
        <w:t>Анализ государственной итоговой аттестации</w:t>
      </w:r>
      <w:r w:rsidRPr="00F27A7A">
        <w:rPr>
          <w:rFonts w:ascii="Times New Roman" w:hAnsi="Times New Roman" w:cs="Times New Roman"/>
          <w:sz w:val="28"/>
          <w:szCs w:val="28"/>
        </w:rPr>
        <w:t>.</w:t>
      </w:r>
    </w:p>
    <w:p w:rsidR="009F7B9D" w:rsidRPr="00F27A7A" w:rsidRDefault="009F7B9D" w:rsidP="009F7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A7A">
        <w:rPr>
          <w:rFonts w:ascii="Times New Roman" w:hAnsi="Times New Roman" w:cs="Times New Roman"/>
          <w:sz w:val="28"/>
          <w:szCs w:val="28"/>
        </w:rPr>
        <w:t>Согласно  Закона</w:t>
      </w:r>
      <w:proofErr w:type="gramEnd"/>
      <w:r w:rsidRPr="00F27A7A">
        <w:rPr>
          <w:rFonts w:ascii="Times New Roman" w:hAnsi="Times New Roman" w:cs="Times New Roman"/>
          <w:sz w:val="28"/>
          <w:szCs w:val="28"/>
        </w:rPr>
        <w:t xml:space="preserve"> Российской Федерации “Об образовании” освоение общеобразовательных программ основн</w:t>
      </w:r>
      <w:r w:rsidR="00936CA9">
        <w:rPr>
          <w:rFonts w:ascii="Times New Roman" w:hAnsi="Times New Roman" w:cs="Times New Roman"/>
          <w:sz w:val="28"/>
          <w:szCs w:val="28"/>
        </w:rPr>
        <w:t xml:space="preserve">ого общего и среднего </w:t>
      </w:r>
      <w:r w:rsidRPr="00F27A7A">
        <w:rPr>
          <w:rFonts w:ascii="Times New Roman" w:hAnsi="Times New Roman" w:cs="Times New Roman"/>
          <w:sz w:val="28"/>
          <w:szCs w:val="28"/>
        </w:rPr>
        <w:t xml:space="preserve">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9F7B9D" w:rsidRPr="00F27A7A" w:rsidRDefault="009F7B9D" w:rsidP="009F7B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>Государственная итоговая аттестация в форме ГИА и  ЕГЭ позволяет не только унифицировать саму аттестацию, но и дает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</w:t>
      </w:r>
    </w:p>
    <w:p w:rsidR="009F7B9D" w:rsidRDefault="009F7B9D" w:rsidP="009F7B9D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27A7A">
        <w:rPr>
          <w:rStyle w:val="a5"/>
          <w:i w:val="0"/>
          <w:iCs w:val="0"/>
          <w:sz w:val="28"/>
          <w:szCs w:val="28"/>
          <w:shd w:val="clear" w:color="auto" w:fill="FFFFFF"/>
        </w:rPr>
        <w:t>В 201</w:t>
      </w:r>
      <w:r w:rsidR="00936CA9">
        <w:rPr>
          <w:rStyle w:val="a5"/>
          <w:i w:val="0"/>
          <w:iCs w:val="0"/>
          <w:sz w:val="28"/>
          <w:szCs w:val="28"/>
          <w:shd w:val="clear" w:color="auto" w:fill="FFFFFF"/>
        </w:rPr>
        <w:t>7</w:t>
      </w:r>
      <w:r w:rsidRPr="00F27A7A"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-2017</w:t>
      </w:r>
      <w:r w:rsidR="00936CA9">
        <w:rPr>
          <w:rStyle w:val="a5"/>
          <w:i w:val="0"/>
          <w:iCs w:val="0"/>
          <w:sz w:val="28"/>
          <w:szCs w:val="28"/>
          <w:shd w:val="clear" w:color="auto" w:fill="FFFFFF"/>
        </w:rPr>
        <w:t>8</w:t>
      </w:r>
      <w:r w:rsidRPr="00F27A7A"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учебном году количество выпускников 9 класса с</w:t>
      </w:r>
      <w:r w:rsidR="00936CA9">
        <w:rPr>
          <w:rStyle w:val="a5"/>
          <w:i w:val="0"/>
          <w:iCs w:val="0"/>
          <w:sz w:val="28"/>
          <w:szCs w:val="28"/>
          <w:shd w:val="clear" w:color="auto" w:fill="FFFFFF"/>
        </w:rPr>
        <w:t>оставило 3</w:t>
      </w:r>
      <w:r w:rsidRPr="00F27A7A">
        <w:rPr>
          <w:rStyle w:val="a5"/>
          <w:i w:val="0"/>
          <w:iCs w:val="0"/>
          <w:sz w:val="28"/>
          <w:szCs w:val="28"/>
          <w:shd w:val="clear" w:color="auto" w:fill="FFFFFF"/>
        </w:rPr>
        <w:t>5  чел</w:t>
      </w:r>
      <w:r w:rsidR="00936CA9">
        <w:rPr>
          <w:rStyle w:val="a5"/>
          <w:i w:val="0"/>
          <w:iCs w:val="0"/>
          <w:sz w:val="28"/>
          <w:szCs w:val="28"/>
          <w:shd w:val="clear" w:color="auto" w:fill="FFFFFF"/>
        </w:rPr>
        <w:t>овек, выпускников 11 класса – 12</w:t>
      </w:r>
      <w:r w:rsidRPr="00F27A7A"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человек.   В целом уровень сдачи экзаменов представлен в следующих таблицах:</w:t>
      </w:r>
      <w:r w:rsidR="00DF74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27A7A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8C0728" w:rsidRDefault="008C0728" w:rsidP="008C0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ЕГЭ за 2017-2018 </w:t>
      </w:r>
      <w:r w:rsidRPr="00D15BB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C0728" w:rsidRPr="00D15BB6" w:rsidRDefault="008C0728" w:rsidP="008C0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0490" w:type="dxa"/>
        <w:tblInd w:w="-601" w:type="dxa"/>
        <w:tblLayout w:type="fixed"/>
        <w:tblLook w:val="04A0"/>
      </w:tblPr>
      <w:tblGrid>
        <w:gridCol w:w="567"/>
        <w:gridCol w:w="2269"/>
        <w:gridCol w:w="1417"/>
        <w:gridCol w:w="1134"/>
        <w:gridCol w:w="1134"/>
        <w:gridCol w:w="992"/>
        <w:gridCol w:w="993"/>
        <w:gridCol w:w="992"/>
        <w:gridCol w:w="992"/>
      </w:tblGrid>
      <w:tr w:rsidR="008C0728" w:rsidTr="00FA7EC2">
        <w:trPr>
          <w:trHeight w:val="660"/>
        </w:trPr>
        <w:tc>
          <w:tcPr>
            <w:tcW w:w="567" w:type="dxa"/>
            <w:vMerge w:val="restart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C07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0728">
              <w:rPr>
                <w:sz w:val="24"/>
                <w:szCs w:val="24"/>
              </w:rPr>
              <w:t>/</w:t>
            </w:r>
            <w:proofErr w:type="spellStart"/>
            <w:r w:rsidRPr="008C07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  <w:vMerge w:val="restart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Количество</w:t>
            </w:r>
          </w:p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 xml:space="preserve">учащихся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 xml:space="preserve">       Средний балл</w:t>
            </w:r>
          </w:p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vMerge w:val="restart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FA7EC2" w:rsidTr="00FA7EC2">
        <w:trPr>
          <w:trHeight w:val="630"/>
        </w:trPr>
        <w:tc>
          <w:tcPr>
            <w:tcW w:w="567" w:type="dxa"/>
            <w:vMerge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по школе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по району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по краю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</w:p>
        </w:tc>
      </w:tr>
      <w:tr w:rsidR="00FA7EC2" w:rsidTr="00FA7EC2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Чершембиева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Бикетотай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Джумамухамедовна</w:t>
            </w:r>
            <w:proofErr w:type="spellEnd"/>
          </w:p>
        </w:tc>
        <w:tc>
          <w:tcPr>
            <w:tcW w:w="141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11+1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728" w:rsidRPr="008C0728" w:rsidRDefault="00FA7EC2" w:rsidP="004E7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8C0728" w:rsidRPr="00AA3205" w:rsidTr="00FA7EC2">
        <w:tc>
          <w:tcPr>
            <w:tcW w:w="567" w:type="dxa"/>
            <w:vMerge w:val="restart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Хаджибекова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Халима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Джахваровна</w:t>
            </w:r>
            <w:proofErr w:type="spellEnd"/>
          </w:p>
        </w:tc>
        <w:tc>
          <w:tcPr>
            <w:tcW w:w="141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FA7EC2" w:rsidP="004E7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83,3%</w:t>
            </w:r>
          </w:p>
        </w:tc>
        <w:tc>
          <w:tcPr>
            <w:tcW w:w="992" w:type="dxa"/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8C0728" w:rsidTr="00FA7EC2">
        <w:tc>
          <w:tcPr>
            <w:tcW w:w="567" w:type="dxa"/>
            <w:vMerge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47</w:t>
            </w:r>
            <w:r w:rsidR="00FA7EC2">
              <w:rPr>
                <w:sz w:val="24"/>
                <w:szCs w:val="24"/>
              </w:rPr>
              <w:t>,06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FA7EC2" w:rsidP="004E7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FA7EC2" w:rsidTr="00FA7EC2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Хаджиназарова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Зульфия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41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C0728" w:rsidRPr="008C0728" w:rsidRDefault="00FA7EC2" w:rsidP="004E7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53.,10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0%</w:t>
            </w:r>
          </w:p>
        </w:tc>
      </w:tr>
      <w:tr w:rsidR="008C0728" w:rsidTr="00FA7EC2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Кельдигазиева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Джантотай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Шабановна</w:t>
            </w:r>
            <w:proofErr w:type="spellEnd"/>
          </w:p>
        </w:tc>
        <w:tc>
          <w:tcPr>
            <w:tcW w:w="141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0728" w:rsidRPr="008C0728" w:rsidRDefault="00FA7EC2" w:rsidP="004E7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FFFFFF" w:themeFill="background1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FA7EC2" w:rsidTr="00FA7EC2">
        <w:tc>
          <w:tcPr>
            <w:tcW w:w="567" w:type="dxa"/>
          </w:tcPr>
          <w:p w:rsidR="008C0728" w:rsidRDefault="008C0728" w:rsidP="004E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C0728" w:rsidRDefault="008C0728" w:rsidP="004E7F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Исалдибирова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417" w:type="dxa"/>
          </w:tcPr>
          <w:p w:rsidR="008C0728" w:rsidRDefault="008C0728" w:rsidP="004E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C0728" w:rsidRDefault="008C0728" w:rsidP="004E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Default="008C0728" w:rsidP="004E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728" w:rsidRDefault="008C0728" w:rsidP="004E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728" w:rsidRDefault="00FA7EC2" w:rsidP="004E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728" w:rsidRDefault="008C0728" w:rsidP="004E7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0728" w:rsidRDefault="008C0728" w:rsidP="004E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8C0728" w:rsidRDefault="008C0728" w:rsidP="008C0728">
      <w:pPr>
        <w:rPr>
          <w:rFonts w:ascii="Times New Roman" w:hAnsi="Times New Roman" w:cs="Times New Roman"/>
          <w:b/>
          <w:sz w:val="28"/>
          <w:szCs w:val="28"/>
        </w:rPr>
      </w:pPr>
    </w:p>
    <w:p w:rsidR="008C0728" w:rsidRDefault="008C0728" w:rsidP="008C0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ОГЭ за 2017-2018</w:t>
      </w:r>
      <w:r w:rsidRPr="00D15B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0728" w:rsidRPr="00D15BB6" w:rsidRDefault="008C0728" w:rsidP="008C0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0443" w:type="dxa"/>
        <w:tblInd w:w="-601" w:type="dxa"/>
        <w:tblLayout w:type="fixed"/>
        <w:tblLook w:val="04A0"/>
      </w:tblPr>
      <w:tblGrid>
        <w:gridCol w:w="567"/>
        <w:gridCol w:w="1702"/>
        <w:gridCol w:w="1559"/>
        <w:gridCol w:w="992"/>
        <w:gridCol w:w="709"/>
        <w:gridCol w:w="709"/>
        <w:gridCol w:w="708"/>
        <w:gridCol w:w="567"/>
        <w:gridCol w:w="1134"/>
        <w:gridCol w:w="993"/>
        <w:gridCol w:w="803"/>
      </w:tblGrid>
      <w:tr w:rsidR="009F6B06" w:rsidRPr="008C0728" w:rsidTr="009F6B06">
        <w:trPr>
          <w:trHeight w:val="660"/>
        </w:trPr>
        <w:tc>
          <w:tcPr>
            <w:tcW w:w="567" w:type="dxa"/>
            <w:vMerge w:val="restart"/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C07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0728">
              <w:rPr>
                <w:sz w:val="24"/>
                <w:szCs w:val="24"/>
              </w:rPr>
              <w:t>/</w:t>
            </w:r>
            <w:proofErr w:type="spellStart"/>
            <w:r w:rsidRPr="008C07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1559" w:type="dxa"/>
            <w:vMerge w:val="restart"/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Количество</w:t>
            </w:r>
          </w:p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 xml:space="preserve">учащихся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F6B06" w:rsidRPr="008C0728" w:rsidRDefault="009F6B06" w:rsidP="004E7FE2">
            <w:pPr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 xml:space="preserve">                      Оценки</w:t>
            </w:r>
          </w:p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F6B06" w:rsidRPr="008C0728" w:rsidRDefault="009F6B06" w:rsidP="004E7FE2">
            <w:pPr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Средний балл</w:t>
            </w:r>
          </w:p>
          <w:p w:rsidR="009F6B06" w:rsidRPr="008C0728" w:rsidRDefault="009F6B06" w:rsidP="004E7FE2">
            <w:pPr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(оценки)</w:t>
            </w:r>
          </w:p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Качество</w:t>
            </w:r>
          </w:p>
        </w:tc>
        <w:tc>
          <w:tcPr>
            <w:tcW w:w="803" w:type="dxa"/>
            <w:vMerge w:val="restart"/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9F6B06" w:rsidRPr="008C0728" w:rsidTr="009F6B06">
        <w:trPr>
          <w:trHeight w:val="630"/>
        </w:trPr>
        <w:tc>
          <w:tcPr>
            <w:tcW w:w="567" w:type="dxa"/>
            <w:vMerge/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F6B06" w:rsidRPr="008C0728" w:rsidRDefault="009F6B06" w:rsidP="004E7FE2">
            <w:pPr>
              <w:jc w:val="center"/>
              <w:rPr>
                <w:sz w:val="24"/>
                <w:szCs w:val="24"/>
              </w:rPr>
            </w:pPr>
          </w:p>
        </w:tc>
      </w:tr>
      <w:tr w:rsidR="008C0728" w:rsidRPr="008C0728" w:rsidTr="009F6B06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Чешембиева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Бикетотай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Джумамухамедовна</w:t>
            </w:r>
            <w:proofErr w:type="spellEnd"/>
          </w:p>
        </w:tc>
        <w:tc>
          <w:tcPr>
            <w:tcW w:w="1559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73,5%</w:t>
            </w:r>
          </w:p>
        </w:tc>
        <w:tc>
          <w:tcPr>
            <w:tcW w:w="803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8C0728" w:rsidRPr="008C0728" w:rsidTr="009F6B06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Оразова</w:t>
            </w:r>
            <w:proofErr w:type="spellEnd"/>
            <w:r w:rsidRPr="008C0728">
              <w:rPr>
                <w:sz w:val="24"/>
                <w:szCs w:val="24"/>
              </w:rPr>
              <w:t xml:space="preserve"> Фатима </w:t>
            </w:r>
            <w:proofErr w:type="spellStart"/>
            <w:r w:rsidRPr="008C0728">
              <w:rPr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559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88,2%</w:t>
            </w:r>
          </w:p>
        </w:tc>
        <w:tc>
          <w:tcPr>
            <w:tcW w:w="803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8C0728" w:rsidRPr="008C0728" w:rsidTr="009F6B06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Бекдурдыева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Бедгулджемал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Сагандыковна</w:t>
            </w:r>
            <w:proofErr w:type="spellEnd"/>
          </w:p>
        </w:tc>
        <w:tc>
          <w:tcPr>
            <w:tcW w:w="1559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77,1</w:t>
            </w:r>
          </w:p>
        </w:tc>
        <w:tc>
          <w:tcPr>
            <w:tcW w:w="803" w:type="dxa"/>
            <w:shd w:val="clear" w:color="auto" w:fill="auto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8C0728" w:rsidRPr="008C0728" w:rsidTr="009F6B06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Хаджибекова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Джамиля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Шихвадиновна</w:t>
            </w:r>
            <w:proofErr w:type="spellEnd"/>
          </w:p>
        </w:tc>
        <w:tc>
          <w:tcPr>
            <w:tcW w:w="1559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76,4%</w:t>
            </w:r>
          </w:p>
        </w:tc>
        <w:tc>
          <w:tcPr>
            <w:tcW w:w="803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8C0728" w:rsidRPr="008C0728" w:rsidTr="009F6B06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Хаджиназарова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Зульфия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559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  <w:tc>
          <w:tcPr>
            <w:tcW w:w="803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9F6B06" w:rsidRPr="008C0728" w:rsidTr="009F6B06">
        <w:trPr>
          <w:trHeight w:val="1005"/>
        </w:trPr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Кельдигазиева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Джантотай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Шабановна</w:t>
            </w:r>
            <w:proofErr w:type="spellEnd"/>
          </w:p>
        </w:tc>
        <w:tc>
          <w:tcPr>
            <w:tcW w:w="1559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60%</w:t>
            </w:r>
          </w:p>
        </w:tc>
        <w:tc>
          <w:tcPr>
            <w:tcW w:w="803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8C0728" w:rsidRPr="008C0728" w:rsidTr="009F6B06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 xml:space="preserve">Ильясова </w:t>
            </w:r>
            <w:proofErr w:type="spellStart"/>
            <w:r w:rsidRPr="008C0728">
              <w:rPr>
                <w:sz w:val="24"/>
                <w:szCs w:val="24"/>
              </w:rPr>
              <w:t>Гульфия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Мухамеддеминовна</w:t>
            </w:r>
            <w:proofErr w:type="spellEnd"/>
          </w:p>
        </w:tc>
        <w:tc>
          <w:tcPr>
            <w:tcW w:w="1559" w:type="dxa"/>
          </w:tcPr>
          <w:p w:rsidR="008C0728" w:rsidRPr="008C0728" w:rsidRDefault="009F6B06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30%</w:t>
            </w:r>
          </w:p>
        </w:tc>
        <w:tc>
          <w:tcPr>
            <w:tcW w:w="803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  <w:tr w:rsidR="008C0728" w:rsidRPr="008C0728" w:rsidTr="009F6B06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Исалдибирова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Сабират</w:t>
            </w:r>
            <w:proofErr w:type="spellEnd"/>
            <w:r w:rsidRPr="008C0728">
              <w:rPr>
                <w:sz w:val="24"/>
                <w:szCs w:val="24"/>
              </w:rPr>
              <w:t xml:space="preserve"> </w:t>
            </w:r>
            <w:proofErr w:type="spellStart"/>
            <w:r w:rsidRPr="008C0728">
              <w:rPr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559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50%</w:t>
            </w:r>
          </w:p>
        </w:tc>
        <w:tc>
          <w:tcPr>
            <w:tcW w:w="803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</w:t>
            </w:r>
          </w:p>
        </w:tc>
      </w:tr>
      <w:tr w:rsidR="008C0728" w:rsidRPr="008C0728" w:rsidTr="009F6B06">
        <w:tc>
          <w:tcPr>
            <w:tcW w:w="567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8C0728" w:rsidRPr="008C0728" w:rsidRDefault="008C0728" w:rsidP="004E7FE2">
            <w:pPr>
              <w:rPr>
                <w:sz w:val="24"/>
                <w:szCs w:val="24"/>
              </w:rPr>
            </w:pPr>
            <w:proofErr w:type="spellStart"/>
            <w:r w:rsidRPr="008C0728">
              <w:rPr>
                <w:sz w:val="24"/>
                <w:szCs w:val="24"/>
              </w:rPr>
              <w:t>Аджикеримова</w:t>
            </w:r>
            <w:proofErr w:type="spellEnd"/>
            <w:r w:rsidRPr="008C0728">
              <w:rPr>
                <w:sz w:val="24"/>
                <w:szCs w:val="24"/>
              </w:rPr>
              <w:t xml:space="preserve"> Рафида </w:t>
            </w:r>
            <w:proofErr w:type="spellStart"/>
            <w:r w:rsidRPr="008C0728">
              <w:rPr>
                <w:sz w:val="24"/>
                <w:szCs w:val="24"/>
              </w:rPr>
              <w:t>Кадырбердиевна</w:t>
            </w:r>
            <w:proofErr w:type="spellEnd"/>
          </w:p>
        </w:tc>
        <w:tc>
          <w:tcPr>
            <w:tcW w:w="1559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728" w:rsidRPr="008C0728" w:rsidRDefault="00FA7EC2" w:rsidP="004E7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28,5</w:t>
            </w:r>
          </w:p>
        </w:tc>
        <w:tc>
          <w:tcPr>
            <w:tcW w:w="803" w:type="dxa"/>
          </w:tcPr>
          <w:p w:rsidR="008C0728" w:rsidRPr="008C0728" w:rsidRDefault="008C0728" w:rsidP="004E7FE2">
            <w:pPr>
              <w:jc w:val="center"/>
              <w:rPr>
                <w:sz w:val="24"/>
                <w:szCs w:val="24"/>
              </w:rPr>
            </w:pPr>
            <w:r w:rsidRPr="008C0728">
              <w:rPr>
                <w:sz w:val="24"/>
                <w:szCs w:val="24"/>
              </w:rPr>
              <w:t>100%</w:t>
            </w:r>
          </w:p>
        </w:tc>
      </w:tr>
    </w:tbl>
    <w:p w:rsidR="00DF74D1" w:rsidRDefault="00DF74D1" w:rsidP="00576EE3">
      <w:pPr>
        <w:rPr>
          <w:rFonts w:ascii="Times New Roman" w:hAnsi="Times New Roman" w:cs="Times New Roman"/>
          <w:sz w:val="24"/>
          <w:szCs w:val="24"/>
        </w:rPr>
      </w:pPr>
    </w:p>
    <w:p w:rsidR="00DF74D1" w:rsidRDefault="00DF74D1" w:rsidP="00576EE3">
      <w:pPr>
        <w:rPr>
          <w:rFonts w:ascii="Times New Roman" w:hAnsi="Times New Roman" w:cs="Times New Roman"/>
          <w:sz w:val="24"/>
          <w:szCs w:val="24"/>
        </w:rPr>
      </w:pPr>
    </w:p>
    <w:p w:rsidR="00576EE3" w:rsidRPr="00F27A7A" w:rsidRDefault="00576EE3" w:rsidP="00576EE3">
      <w:pPr>
        <w:pStyle w:val="af5"/>
        <w:ind w:left="405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576EE3" w:rsidRPr="00F27A7A" w:rsidRDefault="00576EE3" w:rsidP="00576EE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Учителям </w:t>
      </w:r>
      <w:proofErr w:type="gramStart"/>
      <w:r w:rsidRPr="00F27A7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27A7A">
        <w:rPr>
          <w:rFonts w:ascii="Times New Roman" w:hAnsi="Times New Roman" w:cs="Times New Roman"/>
          <w:sz w:val="28"/>
          <w:szCs w:val="28"/>
        </w:rPr>
        <w:t>редметникам обратить внимание на подготовку учащихся к ОГЭ</w:t>
      </w:r>
      <w:r w:rsidR="009F6B06"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F27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EE3" w:rsidRPr="00F27A7A" w:rsidRDefault="0072348B" w:rsidP="00576EE3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в 2018-2019</w:t>
      </w:r>
      <w:r w:rsidR="00576EE3" w:rsidRPr="00F27A7A">
        <w:rPr>
          <w:rFonts w:ascii="Times New Roman" w:hAnsi="Times New Roman" w:cs="Times New Roman"/>
          <w:sz w:val="28"/>
          <w:szCs w:val="28"/>
        </w:rPr>
        <w:t xml:space="preserve"> учебном году административный контроль за подготовкой учащихся к ОГЭ</w:t>
      </w:r>
      <w:r w:rsidR="009F6B06">
        <w:rPr>
          <w:rFonts w:ascii="Times New Roman" w:hAnsi="Times New Roman" w:cs="Times New Roman"/>
          <w:sz w:val="28"/>
          <w:szCs w:val="28"/>
        </w:rPr>
        <w:t xml:space="preserve"> и ЕГЭ</w:t>
      </w:r>
      <w:r w:rsidR="00576EE3" w:rsidRPr="00F27A7A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FA7EC2">
        <w:rPr>
          <w:rFonts w:ascii="Times New Roman" w:hAnsi="Times New Roman" w:cs="Times New Roman"/>
          <w:sz w:val="28"/>
          <w:szCs w:val="28"/>
        </w:rPr>
        <w:t xml:space="preserve">, особенно по выбору предмета </w:t>
      </w:r>
      <w:proofErr w:type="gramStart"/>
      <w:r w:rsidR="00FA7EC2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FA7EC2">
        <w:rPr>
          <w:rFonts w:ascii="Times New Roman" w:hAnsi="Times New Roman" w:cs="Times New Roman"/>
          <w:sz w:val="28"/>
          <w:szCs w:val="28"/>
        </w:rPr>
        <w:t xml:space="preserve">имия </w:t>
      </w:r>
      <w:r w:rsidR="00576EE3" w:rsidRPr="00F27A7A">
        <w:rPr>
          <w:rFonts w:ascii="Times New Roman" w:hAnsi="Times New Roman" w:cs="Times New Roman"/>
          <w:sz w:val="28"/>
          <w:szCs w:val="28"/>
        </w:rPr>
        <w:t>.</w:t>
      </w:r>
    </w:p>
    <w:p w:rsidR="009F6B06" w:rsidRDefault="0072348B" w:rsidP="009F6B06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="00576EE3" w:rsidRPr="00F27A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-х  </w:t>
      </w:r>
      <w:r w:rsidR="00FA7EC2">
        <w:rPr>
          <w:rFonts w:ascii="Times New Roman" w:hAnsi="Times New Roman" w:cs="Times New Roman"/>
          <w:sz w:val="28"/>
          <w:szCs w:val="28"/>
        </w:rPr>
        <w:t>и 11</w:t>
      </w:r>
      <w:r>
        <w:rPr>
          <w:rFonts w:ascii="Times New Roman" w:hAnsi="Times New Roman" w:cs="Times New Roman"/>
          <w:sz w:val="28"/>
          <w:szCs w:val="28"/>
        </w:rPr>
        <w:t>классов в 2018-2019</w:t>
      </w:r>
      <w:r w:rsidR="00576EE3" w:rsidRPr="00F27A7A">
        <w:rPr>
          <w:rFonts w:ascii="Times New Roman" w:hAnsi="Times New Roman" w:cs="Times New Roman"/>
          <w:sz w:val="28"/>
          <w:szCs w:val="28"/>
        </w:rPr>
        <w:t xml:space="preserve"> году проводить работу по психологической готовности учащихся к итоговой аттестации  в форме ОГЭ</w:t>
      </w:r>
      <w:r w:rsidR="00FA7EC2">
        <w:rPr>
          <w:rFonts w:ascii="Times New Roman" w:hAnsi="Times New Roman" w:cs="Times New Roman"/>
          <w:sz w:val="28"/>
          <w:szCs w:val="28"/>
        </w:rPr>
        <w:t xml:space="preserve"> и ЕГЭ </w:t>
      </w:r>
      <w:r w:rsidR="00576EE3" w:rsidRPr="00F27A7A">
        <w:rPr>
          <w:rFonts w:ascii="Times New Roman" w:hAnsi="Times New Roman" w:cs="Times New Roman"/>
          <w:sz w:val="28"/>
          <w:szCs w:val="28"/>
        </w:rPr>
        <w:t xml:space="preserve"> с привлечением районного педагога-психолога.</w:t>
      </w:r>
    </w:p>
    <w:p w:rsidR="00576EE3" w:rsidRPr="009F6B06" w:rsidRDefault="009F6B06" w:rsidP="009F6B06">
      <w:pPr>
        <w:pStyle w:val="af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 2018-2019</w:t>
      </w:r>
      <w:r w:rsidR="00576EE3" w:rsidRPr="009F6B06">
        <w:rPr>
          <w:rFonts w:ascii="Times New Roman" w:hAnsi="Times New Roman" w:cs="Times New Roman"/>
          <w:kern w:val="1"/>
          <w:sz w:val="28"/>
          <w:szCs w:val="28"/>
        </w:rPr>
        <w:t xml:space="preserve"> учебном году следует вести подготовку к математике (профильный уровень</w:t>
      </w:r>
      <w:proofErr w:type="gramStart"/>
      <w:r w:rsidR="00576EE3" w:rsidRPr="009F6B06">
        <w:rPr>
          <w:rFonts w:ascii="Times New Roman" w:hAnsi="Times New Roman" w:cs="Times New Roman"/>
          <w:kern w:val="1"/>
          <w:sz w:val="28"/>
          <w:szCs w:val="28"/>
        </w:rPr>
        <w:t xml:space="preserve"> )</w:t>
      </w:r>
      <w:proofErr w:type="gramEnd"/>
      <w:r w:rsidR="00576EE3" w:rsidRPr="009F6B06">
        <w:rPr>
          <w:rFonts w:ascii="Times New Roman" w:hAnsi="Times New Roman" w:cs="Times New Roman"/>
          <w:kern w:val="1"/>
          <w:sz w:val="28"/>
          <w:szCs w:val="28"/>
        </w:rPr>
        <w:t xml:space="preserve"> более эффективно, обращая особое внимание на индивидуальн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ую работу </w:t>
      </w:r>
      <w:r w:rsidR="00576EE3" w:rsidRPr="009F6B06">
        <w:rPr>
          <w:rFonts w:ascii="Times New Roman" w:hAnsi="Times New Roman" w:cs="Times New Roman"/>
          <w:kern w:val="1"/>
          <w:sz w:val="28"/>
          <w:szCs w:val="28"/>
        </w:rPr>
        <w:t>с выпускниками.</w:t>
      </w:r>
    </w:p>
    <w:p w:rsidR="004A1859" w:rsidRPr="00F27A7A" w:rsidRDefault="004A1859" w:rsidP="004A1859">
      <w:pPr>
        <w:jc w:val="both"/>
        <w:rPr>
          <w:rStyle w:val="a5"/>
          <w:i w:val="0"/>
          <w:iCs w:val="0"/>
          <w:sz w:val="28"/>
          <w:szCs w:val="28"/>
          <w:shd w:val="clear" w:color="auto" w:fill="FFFFFF"/>
        </w:rPr>
      </w:pPr>
    </w:p>
    <w:p w:rsidR="004A1859" w:rsidRPr="00F27A7A" w:rsidRDefault="004A1859" w:rsidP="004A18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A7A">
        <w:rPr>
          <w:rFonts w:ascii="Times New Roman" w:hAnsi="Times New Roman" w:cs="Times New Roman"/>
          <w:bCs/>
          <w:sz w:val="28"/>
          <w:szCs w:val="28"/>
        </w:rPr>
        <w:t>В школьном этапе Всероссийской олимп</w:t>
      </w:r>
      <w:r w:rsidR="009F7B9D" w:rsidRPr="00F27A7A">
        <w:rPr>
          <w:rFonts w:ascii="Times New Roman" w:hAnsi="Times New Roman" w:cs="Times New Roman"/>
          <w:bCs/>
          <w:sz w:val="28"/>
          <w:szCs w:val="28"/>
        </w:rPr>
        <w:t>и</w:t>
      </w:r>
      <w:r w:rsidR="00396996">
        <w:rPr>
          <w:rFonts w:ascii="Times New Roman" w:hAnsi="Times New Roman" w:cs="Times New Roman"/>
          <w:bCs/>
          <w:sz w:val="28"/>
          <w:szCs w:val="28"/>
        </w:rPr>
        <w:t xml:space="preserve">ады школьников участвовало 140   </w:t>
      </w:r>
      <w:r w:rsidRPr="00F27A7A">
        <w:rPr>
          <w:rFonts w:ascii="Times New Roman" w:hAnsi="Times New Roman" w:cs="Times New Roman"/>
          <w:bCs/>
          <w:sz w:val="28"/>
          <w:szCs w:val="28"/>
        </w:rPr>
        <w:t xml:space="preserve">   человека, в Муниципаль</w:t>
      </w:r>
      <w:r w:rsidR="00396996">
        <w:rPr>
          <w:rFonts w:ascii="Times New Roman" w:hAnsi="Times New Roman" w:cs="Times New Roman"/>
          <w:bCs/>
          <w:sz w:val="28"/>
          <w:szCs w:val="28"/>
        </w:rPr>
        <w:t>ном этапе олимпиад участвовало 35</w:t>
      </w:r>
      <w:r w:rsidRPr="00F27A7A">
        <w:rPr>
          <w:rFonts w:ascii="Times New Roman" w:hAnsi="Times New Roman" w:cs="Times New Roman"/>
          <w:bCs/>
          <w:sz w:val="28"/>
          <w:szCs w:val="28"/>
        </w:rPr>
        <w:t xml:space="preserve"> учащихся нашей школы. </w:t>
      </w:r>
      <w:r w:rsidR="00396996">
        <w:rPr>
          <w:rFonts w:ascii="Times New Roman" w:hAnsi="Times New Roman" w:cs="Times New Roman"/>
          <w:bCs/>
          <w:sz w:val="28"/>
          <w:szCs w:val="28"/>
        </w:rPr>
        <w:t>Победителями и призерами  стали19 учащихся нашей школы на муниципальном этапе Всероссийской олимпиады школьников. Джуманиязова Ли</w:t>
      </w:r>
      <w:r w:rsidR="00FA7EC2">
        <w:rPr>
          <w:rFonts w:ascii="Times New Roman" w:hAnsi="Times New Roman" w:cs="Times New Roman"/>
          <w:bCs/>
          <w:sz w:val="28"/>
          <w:szCs w:val="28"/>
        </w:rPr>
        <w:t>а</w:t>
      </w:r>
      <w:r w:rsidR="00396996">
        <w:rPr>
          <w:rFonts w:ascii="Times New Roman" w:hAnsi="Times New Roman" w:cs="Times New Roman"/>
          <w:bCs/>
          <w:sz w:val="28"/>
          <w:szCs w:val="28"/>
        </w:rPr>
        <w:t xml:space="preserve">на стала призером краевой </w:t>
      </w:r>
      <w:r w:rsidR="00FA7EC2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 по праву.</w:t>
      </w:r>
    </w:p>
    <w:p w:rsidR="00576EE3" w:rsidRPr="00F27A7A" w:rsidRDefault="00576EE3" w:rsidP="004A1859">
      <w:pPr>
        <w:pStyle w:val="21"/>
        <w:jc w:val="both"/>
        <w:rPr>
          <w:b w:val="0"/>
          <w:color w:val="000000"/>
          <w:sz w:val="28"/>
          <w:szCs w:val="28"/>
        </w:rPr>
      </w:pPr>
    </w:p>
    <w:p w:rsidR="004A1859" w:rsidRPr="00F27A7A" w:rsidRDefault="004A1859" w:rsidP="004A1859">
      <w:pPr>
        <w:ind w:left="180"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этим, </w:t>
      </w:r>
      <w:r w:rsidRPr="00F27A7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учителям необходимо</w:t>
      </w:r>
      <w:proofErr w:type="gramStart"/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A1859" w:rsidRPr="00F27A7A" w:rsidRDefault="004A1859" w:rsidP="004A1859">
      <w:pPr>
        <w:numPr>
          <w:ilvl w:val="0"/>
          <w:numId w:val="19"/>
        </w:numPr>
        <w:tabs>
          <w:tab w:val="left" w:pos="-180"/>
          <w:tab w:val="left" w:pos="0"/>
        </w:tabs>
        <w:suppressAutoHyphens/>
        <w:spacing w:after="0" w:line="240" w:lineRule="auto"/>
        <w:ind w:left="-180"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>вести работу с  одаренными детьми систематически и планомерно;</w:t>
      </w:r>
    </w:p>
    <w:p w:rsidR="004A1859" w:rsidRPr="00F27A7A" w:rsidRDefault="004A1859" w:rsidP="004A1859">
      <w:pPr>
        <w:numPr>
          <w:ilvl w:val="0"/>
          <w:numId w:val="19"/>
        </w:numPr>
        <w:tabs>
          <w:tab w:val="left" w:pos="-180"/>
          <w:tab w:val="left" w:pos="0"/>
        </w:tabs>
        <w:suppressAutoHyphens/>
        <w:spacing w:after="0" w:line="240" w:lineRule="auto"/>
        <w:ind w:left="-180"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>всем учителям включать в уроки  задания повышенной сложности, направленные на развитие творческих и интеллектуальных способностей;</w:t>
      </w:r>
    </w:p>
    <w:p w:rsidR="004A1859" w:rsidRPr="00F27A7A" w:rsidRDefault="004A1859" w:rsidP="004A1859">
      <w:pPr>
        <w:ind w:left="18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>выносить обсуждение данной проблемы на заседание МО</w:t>
      </w:r>
    </w:p>
    <w:p w:rsidR="004A1859" w:rsidRPr="00F27A7A" w:rsidRDefault="004A1859" w:rsidP="004A18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59" w:rsidRPr="00FA7EC2" w:rsidRDefault="004A1859" w:rsidP="00FA7EC2">
      <w:pPr>
        <w:ind w:firstLine="708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A7A">
        <w:rPr>
          <w:rStyle w:val="a5"/>
          <w:i w:val="0"/>
          <w:sz w:val="28"/>
          <w:szCs w:val="28"/>
        </w:rPr>
        <w:t xml:space="preserve"> Ближайшие перспективы развития школы. </w:t>
      </w:r>
    </w:p>
    <w:p w:rsidR="004A1859" w:rsidRPr="00F27A7A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педагогического коллектива школы на  будущий  учебный год будет достижение качества образования не менее 50% в среднем по школе </w:t>
      </w:r>
    </w:p>
    <w:p w:rsidR="004A1859" w:rsidRPr="00F27A7A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 Для достижения обозначенного результата </w:t>
      </w:r>
      <w:r w:rsidR="00576EE3" w:rsidRPr="00F27A7A">
        <w:rPr>
          <w:rFonts w:ascii="Times New Roman" w:hAnsi="Times New Roman" w:cs="Times New Roman"/>
          <w:sz w:val="28"/>
          <w:szCs w:val="28"/>
        </w:rPr>
        <w:t>н</w:t>
      </w:r>
      <w:r w:rsidRPr="00F27A7A">
        <w:rPr>
          <w:rFonts w:ascii="Times New Roman" w:hAnsi="Times New Roman" w:cs="Times New Roman"/>
          <w:sz w:val="28"/>
          <w:szCs w:val="28"/>
        </w:rPr>
        <w:t xml:space="preserve">еобходимо решить следующие задачи: </w:t>
      </w:r>
    </w:p>
    <w:p w:rsidR="004A1859" w:rsidRPr="00F27A7A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proofErr w:type="gramStart"/>
      <w:r w:rsidRPr="00F27A7A">
        <w:rPr>
          <w:rFonts w:ascii="Times New Roman" w:hAnsi="Times New Roman" w:cs="Times New Roman"/>
          <w:sz w:val="28"/>
          <w:szCs w:val="28"/>
        </w:rPr>
        <w:t>плана  мероприятий Программы развития школы</w:t>
      </w:r>
      <w:proofErr w:type="gramEnd"/>
      <w:r w:rsidRPr="00F27A7A">
        <w:rPr>
          <w:rFonts w:ascii="Times New Roman" w:hAnsi="Times New Roman" w:cs="Times New Roman"/>
          <w:sz w:val="28"/>
          <w:szCs w:val="28"/>
        </w:rPr>
        <w:t>;</w:t>
      </w:r>
    </w:p>
    <w:p w:rsidR="004A1859" w:rsidRPr="00F27A7A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lastRenderedPageBreak/>
        <w:t>продолжить внедрение в преподавание каждого предмета современных образовательных технологий обучения, в том числе информационных;</w:t>
      </w:r>
    </w:p>
    <w:p w:rsidR="004A1859" w:rsidRPr="00F27A7A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продолжить работу по созданию условий для профессионального самоопределения учащихся, в том числе с использованием индивидуальных учебных планов;</w:t>
      </w:r>
    </w:p>
    <w:p w:rsidR="004A1859" w:rsidRPr="00F27A7A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color w:val="000000"/>
          <w:sz w:val="28"/>
          <w:szCs w:val="28"/>
        </w:rPr>
        <w:t>продолжить работу  по  развитию государственно-общественного управления  и ученического  самоуправления</w:t>
      </w:r>
    </w:p>
    <w:p w:rsidR="004A1859" w:rsidRPr="00F27A7A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продолжить работу по созданию единого воспитательного пространства через детские организации, объединения, новые формы и технологии воспитания;</w:t>
      </w:r>
    </w:p>
    <w:p w:rsidR="004A1859" w:rsidRPr="00F27A7A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продолжить работу по укреплению материальной базы школы за счет бюджетных и внебюджетных средств.</w:t>
      </w:r>
    </w:p>
    <w:p w:rsidR="004A1859" w:rsidRPr="00F27A7A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ежегодное увеличение охвата обучающихся, их родителей занятиями физической культурой;</w:t>
      </w:r>
    </w:p>
    <w:p w:rsidR="004A1859" w:rsidRPr="00F27A7A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снижение заболеваемости учащихся;</w:t>
      </w:r>
    </w:p>
    <w:p w:rsidR="004A1859" w:rsidRPr="00F27A7A" w:rsidRDefault="004A1859" w:rsidP="004A185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сокращение  количества детей входящих в группу риска средствами спортивно-оздоровительной работы;</w:t>
      </w:r>
    </w:p>
    <w:p w:rsidR="00690C9A" w:rsidRPr="00F27A7A" w:rsidRDefault="004A1859" w:rsidP="00576EE3">
      <w:pPr>
        <w:numPr>
          <w:ilvl w:val="0"/>
          <w:numId w:val="20"/>
        </w:numPr>
        <w:spacing w:after="0" w:line="360" w:lineRule="auto"/>
        <w:ind w:left="360" w:firstLine="30"/>
        <w:jc w:val="center"/>
        <w:rPr>
          <w:rFonts w:ascii="Times New Roman" w:hAnsi="Times New Roman" w:cs="Times New Roman"/>
          <w:sz w:val="28"/>
          <w:szCs w:val="28"/>
        </w:rPr>
      </w:pPr>
      <w:r w:rsidRPr="00F27A7A">
        <w:rPr>
          <w:rFonts w:ascii="Times New Roman" w:hAnsi="Times New Roman" w:cs="Times New Roman"/>
          <w:sz w:val="28"/>
          <w:szCs w:val="28"/>
        </w:rPr>
        <w:t>увеличение количества учащихся ведущих здоровый образ жизни.</w:t>
      </w:r>
    </w:p>
    <w:sectPr w:rsidR="00690C9A" w:rsidRPr="00F27A7A" w:rsidSect="008C0728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default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>
        <v:imagedata r:id="rId1" o:title="clip_image001"/>
      </v:shape>
    </w:pict>
  </w:numPicBullet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21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64"/>
    <w:multiLevelType w:val="singleLevel"/>
    <w:tmpl w:val="00000064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>
    <w:nsid w:val="0ED24C55"/>
    <w:multiLevelType w:val="multilevel"/>
    <w:tmpl w:val="234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D0861"/>
    <w:multiLevelType w:val="hybridMultilevel"/>
    <w:tmpl w:val="1FD46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426EC"/>
    <w:multiLevelType w:val="hybridMultilevel"/>
    <w:tmpl w:val="C06E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5305D"/>
    <w:multiLevelType w:val="multilevel"/>
    <w:tmpl w:val="48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71305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45671"/>
    <w:multiLevelType w:val="hybridMultilevel"/>
    <w:tmpl w:val="AF9EEAA6"/>
    <w:lvl w:ilvl="0" w:tplc="4078A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59C2954"/>
    <w:multiLevelType w:val="multilevel"/>
    <w:tmpl w:val="720EF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A2E21"/>
    <w:multiLevelType w:val="multilevel"/>
    <w:tmpl w:val="84DEC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C36F1"/>
    <w:multiLevelType w:val="hybridMultilevel"/>
    <w:tmpl w:val="17B6F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F7EFB"/>
    <w:multiLevelType w:val="hybridMultilevel"/>
    <w:tmpl w:val="B30E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71C49"/>
    <w:multiLevelType w:val="hybridMultilevel"/>
    <w:tmpl w:val="67E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C1843"/>
    <w:multiLevelType w:val="hybridMultilevel"/>
    <w:tmpl w:val="4402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35C26"/>
    <w:multiLevelType w:val="hybridMultilevel"/>
    <w:tmpl w:val="065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E69E9"/>
    <w:multiLevelType w:val="hybridMultilevel"/>
    <w:tmpl w:val="799E39B8"/>
    <w:lvl w:ilvl="0" w:tplc="D6E4A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C8B43C4"/>
    <w:multiLevelType w:val="multilevel"/>
    <w:tmpl w:val="168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859"/>
    <w:rsid w:val="001425AA"/>
    <w:rsid w:val="001546AB"/>
    <w:rsid w:val="00281CA2"/>
    <w:rsid w:val="00311F2B"/>
    <w:rsid w:val="00396996"/>
    <w:rsid w:val="0044513B"/>
    <w:rsid w:val="00453EBD"/>
    <w:rsid w:val="004A1859"/>
    <w:rsid w:val="00576EE3"/>
    <w:rsid w:val="00581710"/>
    <w:rsid w:val="00633D6D"/>
    <w:rsid w:val="00636183"/>
    <w:rsid w:val="00657195"/>
    <w:rsid w:val="00690C9A"/>
    <w:rsid w:val="00697F85"/>
    <w:rsid w:val="006B3CDE"/>
    <w:rsid w:val="0072348B"/>
    <w:rsid w:val="00743A55"/>
    <w:rsid w:val="007471C6"/>
    <w:rsid w:val="00781A97"/>
    <w:rsid w:val="008425A4"/>
    <w:rsid w:val="008C0728"/>
    <w:rsid w:val="00904067"/>
    <w:rsid w:val="00936CA9"/>
    <w:rsid w:val="009F6B06"/>
    <w:rsid w:val="009F7B9D"/>
    <w:rsid w:val="00A92FD3"/>
    <w:rsid w:val="00B77A8A"/>
    <w:rsid w:val="00C51518"/>
    <w:rsid w:val="00DF74D1"/>
    <w:rsid w:val="00EA24E1"/>
    <w:rsid w:val="00F2744E"/>
    <w:rsid w:val="00F27A7A"/>
    <w:rsid w:val="00FA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9"/>
  </w:style>
  <w:style w:type="paragraph" w:styleId="1">
    <w:name w:val="heading 1"/>
    <w:basedOn w:val="a"/>
    <w:next w:val="a"/>
    <w:link w:val="10"/>
    <w:uiPriority w:val="99"/>
    <w:qFormat/>
    <w:rsid w:val="004A1859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A1859"/>
    <w:pPr>
      <w:keepNext/>
      <w:tabs>
        <w:tab w:val="num" w:pos="0"/>
      </w:tabs>
      <w:suppressAutoHyphens/>
      <w:spacing w:after="0" w:line="240" w:lineRule="auto"/>
      <w:ind w:left="930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85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4A185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uiPriority w:val="99"/>
    <w:unhideWhenUsed/>
    <w:rsid w:val="004A18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859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A1859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4A18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4A185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11"/>
    <w:uiPriority w:val="99"/>
    <w:semiHidden/>
    <w:unhideWhenUsed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A1859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A18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"/>
    <w:uiPriority w:val="99"/>
    <w:semiHidden/>
    <w:unhideWhenUsed/>
    <w:qFormat/>
    <w:rsid w:val="004A18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A1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1859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1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12"/>
    <w:uiPriority w:val="99"/>
    <w:semiHidden/>
    <w:unhideWhenUsed/>
    <w:rsid w:val="004A1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8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A1859"/>
    <w:pPr>
      <w:widowControl w:val="0"/>
      <w:autoSpaceDE w:val="0"/>
      <w:autoSpaceDN w:val="0"/>
      <w:adjustRightInd w:val="0"/>
      <w:spacing w:after="0" w:line="298" w:lineRule="exact"/>
      <w:ind w:firstLine="312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185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4A18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4A18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4A18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4A18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A1859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"/>
    <w:uiPriority w:val="99"/>
    <w:rsid w:val="004A1859"/>
    <w:pPr>
      <w:suppressAutoHyphens/>
      <w:spacing w:after="0" w:line="240" w:lineRule="auto"/>
      <w:ind w:left="180" w:right="-365" w:hanging="1080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customStyle="1" w:styleId="style261">
    <w:name w:val="style261"/>
    <w:basedOn w:val="a0"/>
    <w:uiPriority w:val="99"/>
    <w:rsid w:val="004A1859"/>
    <w:rPr>
      <w:rFonts w:ascii="Times New Roman" w:hAnsi="Times New Roman" w:cs="Times New Roman" w:hint="default"/>
      <w:color w:val="CC00FF"/>
    </w:rPr>
  </w:style>
  <w:style w:type="character" w:customStyle="1" w:styleId="h5">
    <w:name w:val="h5"/>
    <w:basedOn w:val="a0"/>
    <w:uiPriority w:val="99"/>
    <w:rsid w:val="004A1859"/>
    <w:rPr>
      <w:rFonts w:ascii="Times New Roman" w:hAnsi="Times New Roman" w:cs="Times New Roman" w:hint="default"/>
    </w:rPr>
  </w:style>
  <w:style w:type="character" w:customStyle="1" w:styleId="FontStyle16">
    <w:name w:val="Font Style16"/>
    <w:basedOn w:val="a0"/>
    <w:uiPriority w:val="99"/>
    <w:rsid w:val="004A1859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Текст сноски Знак1"/>
    <w:basedOn w:val="a0"/>
    <w:link w:val="a8"/>
    <w:uiPriority w:val="99"/>
    <w:semiHidden/>
    <w:locked/>
    <w:rsid w:val="004A1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1"/>
    <w:uiPriority w:val="99"/>
    <w:semiHidden/>
    <w:locked/>
    <w:rsid w:val="004A18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76EE3"/>
    <w:pPr>
      <w:ind w:left="720"/>
      <w:contextualSpacing/>
    </w:pPr>
  </w:style>
  <w:style w:type="paragraph" w:customStyle="1" w:styleId="af6">
    <w:name w:val="Содержимое таблицы"/>
    <w:basedOn w:val="a"/>
    <w:rsid w:val="00936CA9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nfschool15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2015-10-27T08:17:00Z</dcterms:created>
  <dcterms:modified xsi:type="dcterms:W3CDTF">2018-10-20T10:40:00Z</dcterms:modified>
</cp:coreProperties>
</file>